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3885D" w14:textId="10AA301A" w:rsidR="003D3E87" w:rsidRDefault="003D3E87" w:rsidP="005D0B28">
      <w:pPr>
        <w:pStyle w:val="CityDate"/>
        <w:spacing w:before="0"/>
        <w:rPr>
          <w:sz w:val="2"/>
          <w:szCs w:val="2"/>
        </w:rPr>
      </w:pPr>
      <w:bookmarkStart w:id="0" w:name="_GoBack"/>
      <w:bookmarkEnd w:id="0"/>
    </w:p>
    <w:p w14:paraId="6C03FE94" w14:textId="77777777" w:rsidR="002E2983" w:rsidRPr="00402CD8" w:rsidRDefault="002E2983" w:rsidP="005D0B28">
      <w:pPr>
        <w:pStyle w:val="CityDate"/>
        <w:spacing w:before="0"/>
        <w:rPr>
          <w:sz w:val="2"/>
          <w:szCs w:val="2"/>
        </w:rPr>
        <w:sectPr w:rsidR="002E2983" w:rsidRPr="00402CD8" w:rsidSect="00D948AD">
          <w:headerReference w:type="default" r:id="rId13"/>
          <w:footerReference w:type="default" r:id="rId14"/>
          <w:headerReference w:type="first" r:id="rId15"/>
          <w:type w:val="continuous"/>
          <w:pgSz w:w="11906" w:h="16838" w:code="9"/>
          <w:pgMar w:top="1950" w:right="1134" w:bottom="1134" w:left="1701" w:header="567" w:footer="420" w:gutter="0"/>
          <w:cols w:space="708"/>
          <w:titlePg/>
          <w:docGrid w:linePitch="360"/>
        </w:sectPr>
      </w:pPr>
    </w:p>
    <w:p w14:paraId="7B66AA03" w14:textId="31F5B630" w:rsidR="002E2983" w:rsidRDefault="002E2983" w:rsidP="00B768CF">
      <w:pPr>
        <w:rPr>
          <w:rFonts w:cs="Arial"/>
          <w:b/>
          <w:sz w:val="28"/>
          <w:szCs w:val="28"/>
        </w:rPr>
      </w:pPr>
    </w:p>
    <w:p w14:paraId="21DAA94D" w14:textId="1A990522" w:rsidR="003603C0" w:rsidRPr="007804AD" w:rsidRDefault="003603C0" w:rsidP="003603C0">
      <w:pPr>
        <w:jc w:val="center"/>
        <w:rPr>
          <w:rFonts w:cs="Arial"/>
          <w:b/>
          <w:sz w:val="28"/>
          <w:szCs w:val="28"/>
        </w:rPr>
      </w:pPr>
      <w:r w:rsidRPr="007804AD">
        <w:rPr>
          <w:rFonts w:cs="Arial"/>
          <w:b/>
          <w:sz w:val="28"/>
          <w:szCs w:val="28"/>
        </w:rPr>
        <w:t>BEREICH A: Kinder und Jugendliche</w:t>
      </w:r>
    </w:p>
    <w:p w14:paraId="5C9DB2EE" w14:textId="4C662B10" w:rsidR="003603C0" w:rsidRDefault="003603C0" w:rsidP="003603C0">
      <w:pPr>
        <w:rPr>
          <w:rFonts w:cs="Arial"/>
        </w:rPr>
      </w:pPr>
    </w:p>
    <w:p w14:paraId="068EE04E" w14:textId="77777777" w:rsidR="001B1584" w:rsidRPr="00FE2211" w:rsidRDefault="001B1584" w:rsidP="003603C0">
      <w:pPr>
        <w:rPr>
          <w:rFonts w:cs="Arial"/>
        </w:rPr>
      </w:pPr>
    </w:p>
    <w:p w14:paraId="303F517C" w14:textId="389DAB7C" w:rsidR="006A6FE3" w:rsidRDefault="003603C0" w:rsidP="00B768CF">
      <w:pPr>
        <w:spacing w:line="360" w:lineRule="exact"/>
        <w:jc w:val="center"/>
        <w:rPr>
          <w:rFonts w:cs="Arial"/>
          <w:b/>
          <w:sz w:val="28"/>
          <w:szCs w:val="28"/>
        </w:rPr>
      </w:pPr>
      <w:r w:rsidRPr="00FE2211">
        <w:rPr>
          <w:rFonts w:cs="Arial"/>
          <w:b/>
          <w:sz w:val="28"/>
          <w:szCs w:val="28"/>
        </w:rPr>
        <w:t>Indikation</w:t>
      </w:r>
    </w:p>
    <w:p w14:paraId="13C87B4F" w14:textId="77777777" w:rsidR="006A6FE3" w:rsidRDefault="006A6FE3" w:rsidP="00B768CF">
      <w:pPr>
        <w:spacing w:line="360" w:lineRule="exact"/>
        <w:jc w:val="center"/>
        <w:rPr>
          <w:rFonts w:cs="Arial"/>
          <w:b/>
          <w:sz w:val="28"/>
          <w:szCs w:val="28"/>
        </w:rPr>
      </w:pPr>
    </w:p>
    <w:p w14:paraId="63500E86" w14:textId="56CEA8A7" w:rsidR="006A6FE3" w:rsidRDefault="006A6FE3" w:rsidP="006A6FE3">
      <w:pPr>
        <w:spacing w:line="360" w:lineRule="exact"/>
        <w:jc w:val="center"/>
        <w:rPr>
          <w:rFonts w:cs="Arial"/>
          <w:b/>
          <w:sz w:val="28"/>
          <w:szCs w:val="28"/>
          <w:u w:val="single"/>
        </w:rPr>
      </w:pPr>
      <w:r>
        <w:rPr>
          <w:rFonts w:cs="Arial"/>
          <w:b/>
          <w:sz w:val="28"/>
          <w:szCs w:val="28"/>
        </w:rPr>
        <w:t>A</w:t>
      </w:r>
      <w:r w:rsidR="004453AC">
        <w:rPr>
          <w:rFonts w:cs="Arial"/>
          <w:b/>
          <w:sz w:val="28"/>
          <w:szCs w:val="28"/>
        </w:rPr>
        <w:t xml:space="preserve">usserfamiliäre Unterbringung </w:t>
      </w:r>
      <w:r w:rsidR="003603C0">
        <w:rPr>
          <w:rFonts w:cs="Arial"/>
          <w:b/>
          <w:sz w:val="28"/>
          <w:szCs w:val="28"/>
        </w:rPr>
        <w:t>in ein</w:t>
      </w:r>
      <w:r w:rsidR="006C19F8">
        <w:rPr>
          <w:rFonts w:cs="Arial"/>
          <w:b/>
          <w:sz w:val="28"/>
          <w:szCs w:val="28"/>
        </w:rPr>
        <w:t>er</w:t>
      </w:r>
      <w:r w:rsidR="00FB6581">
        <w:rPr>
          <w:rFonts w:cs="Arial"/>
          <w:b/>
          <w:sz w:val="28"/>
          <w:szCs w:val="28"/>
        </w:rPr>
        <w:t xml:space="preserve"> </w:t>
      </w:r>
      <w:r w:rsidR="00FB6581" w:rsidRPr="00B768CF">
        <w:rPr>
          <w:rFonts w:cs="Arial"/>
          <w:b/>
          <w:sz w:val="28"/>
          <w:szCs w:val="28"/>
          <w:u w:val="single"/>
        </w:rPr>
        <w:t xml:space="preserve">Notaufnahme </w:t>
      </w:r>
      <w:r>
        <w:rPr>
          <w:rFonts w:cs="Arial"/>
          <w:b/>
          <w:sz w:val="28"/>
          <w:szCs w:val="28"/>
        </w:rPr>
        <w:t>oder</w:t>
      </w:r>
      <w:r w:rsidR="00FB6581" w:rsidRPr="00B768CF">
        <w:rPr>
          <w:rFonts w:cs="Arial"/>
          <w:b/>
          <w:sz w:val="28"/>
          <w:szCs w:val="28"/>
          <w:u w:val="single"/>
        </w:rPr>
        <w:t xml:space="preserve"> </w:t>
      </w:r>
    </w:p>
    <w:p w14:paraId="55FBC4CD" w14:textId="5F66A699" w:rsidR="006A6FE3" w:rsidRPr="006A6FE3" w:rsidRDefault="00FB6581" w:rsidP="006A6FE3">
      <w:pPr>
        <w:spacing w:line="360" w:lineRule="exact"/>
        <w:jc w:val="center"/>
        <w:rPr>
          <w:rFonts w:cs="Arial"/>
          <w:b/>
          <w:sz w:val="28"/>
          <w:szCs w:val="28"/>
        </w:rPr>
      </w:pPr>
      <w:r w:rsidRPr="00B768CF">
        <w:rPr>
          <w:rFonts w:cs="Arial"/>
          <w:b/>
          <w:sz w:val="28"/>
          <w:szCs w:val="28"/>
          <w:u w:val="single"/>
        </w:rPr>
        <w:t xml:space="preserve">Kriseninterventions- </w:t>
      </w:r>
      <w:r w:rsidR="006A6FE3">
        <w:rPr>
          <w:rFonts w:cs="Arial"/>
          <w:b/>
          <w:sz w:val="28"/>
          <w:szCs w:val="28"/>
          <w:u w:val="single"/>
        </w:rPr>
        <w:t>/</w:t>
      </w:r>
      <w:r w:rsidRPr="00B768CF">
        <w:rPr>
          <w:rFonts w:cs="Arial"/>
          <w:b/>
          <w:sz w:val="28"/>
          <w:szCs w:val="28"/>
          <w:u w:val="single"/>
        </w:rPr>
        <w:t xml:space="preserve"> Notfallplatz in einer Pflegefamilie</w:t>
      </w:r>
      <w:r>
        <w:rPr>
          <w:rFonts w:cs="Arial"/>
          <w:b/>
          <w:sz w:val="28"/>
          <w:szCs w:val="28"/>
        </w:rPr>
        <w:t xml:space="preserve"> </w:t>
      </w:r>
    </w:p>
    <w:p w14:paraId="25D8001D" w14:textId="76D14973" w:rsidR="003603C0" w:rsidRDefault="00FB6581" w:rsidP="00B768CF">
      <w:pPr>
        <w:spacing w:line="360" w:lineRule="exact"/>
        <w:jc w:val="center"/>
        <w:rPr>
          <w:rFonts w:cs="Arial"/>
          <w:b/>
          <w:sz w:val="28"/>
          <w:szCs w:val="28"/>
        </w:rPr>
      </w:pPr>
      <w:r>
        <w:rPr>
          <w:rFonts w:cs="Arial"/>
          <w:b/>
          <w:sz w:val="28"/>
          <w:szCs w:val="28"/>
        </w:rPr>
        <w:t xml:space="preserve">einer </w:t>
      </w:r>
      <w:r w:rsidR="006A6FE3">
        <w:rPr>
          <w:rFonts w:cs="Arial"/>
          <w:b/>
          <w:sz w:val="28"/>
          <w:szCs w:val="28"/>
        </w:rPr>
        <w:t xml:space="preserve">innerkantonalen </w:t>
      </w:r>
      <w:r w:rsidR="003603C0">
        <w:rPr>
          <w:rFonts w:cs="Arial"/>
          <w:b/>
          <w:sz w:val="28"/>
          <w:szCs w:val="28"/>
        </w:rPr>
        <w:t>SEG-anerkannten Einrichtung</w:t>
      </w:r>
    </w:p>
    <w:p w14:paraId="6A892C74" w14:textId="77777777" w:rsidR="003603C0" w:rsidRDefault="003603C0" w:rsidP="003603C0">
      <w:pPr>
        <w:jc w:val="center"/>
        <w:rPr>
          <w:rFonts w:cs="Arial"/>
        </w:rPr>
      </w:pPr>
      <w:r w:rsidRPr="00CC7699">
        <w:rPr>
          <w:rFonts w:cs="Arial"/>
        </w:rPr>
        <w:t xml:space="preserve">(§ </w:t>
      </w:r>
      <w:r w:rsidR="00CC7699" w:rsidRPr="00CC7699">
        <w:rPr>
          <w:rFonts w:cs="Arial"/>
        </w:rPr>
        <w:t xml:space="preserve">23 Abs. 2bis </w:t>
      </w:r>
      <w:r w:rsidRPr="00CC7699">
        <w:rPr>
          <w:rFonts w:cs="Arial"/>
        </w:rPr>
        <w:t>SEG)</w:t>
      </w:r>
    </w:p>
    <w:p w14:paraId="2B7B48C4" w14:textId="77777777" w:rsidR="003603C0" w:rsidRPr="00EF1CBA" w:rsidRDefault="003603C0" w:rsidP="003603C0">
      <w:pPr>
        <w:rPr>
          <w:rFonts w:cs="Arial"/>
          <w:sz w:val="24"/>
        </w:rPr>
      </w:pPr>
    </w:p>
    <w:p w14:paraId="33A34CE3" w14:textId="721527A4" w:rsidR="00CC7699" w:rsidRPr="00EF1CBA" w:rsidRDefault="00CC7699" w:rsidP="00CC7699">
      <w:pPr>
        <w:rPr>
          <w:rFonts w:cs="Arial"/>
          <w:szCs w:val="20"/>
        </w:rPr>
      </w:pPr>
      <w:r w:rsidRPr="00EF1CBA">
        <w:rPr>
          <w:rFonts w:cs="Arial"/>
          <w:szCs w:val="20"/>
        </w:rPr>
        <w:t xml:space="preserve">Die </w:t>
      </w:r>
      <w:r w:rsidR="00E43896">
        <w:rPr>
          <w:rFonts w:cs="Arial"/>
          <w:szCs w:val="20"/>
        </w:rPr>
        <w:t>Indikation</w:t>
      </w:r>
      <w:r w:rsidR="00E43896" w:rsidRPr="00EF1CBA">
        <w:rPr>
          <w:rFonts w:cs="Arial"/>
          <w:szCs w:val="20"/>
        </w:rPr>
        <w:t xml:space="preserve"> </w:t>
      </w:r>
      <w:r w:rsidRPr="00EF1CBA">
        <w:rPr>
          <w:rFonts w:cs="Arial"/>
          <w:szCs w:val="20"/>
        </w:rPr>
        <w:t xml:space="preserve">gibt Aufschluss über die Abklärungsergebnisse, den Bedarf, die Ziele der vorgeschlagenen Massnahmen und die Wahl der sozialen Einrichtung (Leistungserbringer/in). Das Indikationsformular ist durch die </w:t>
      </w:r>
      <w:r w:rsidR="006819D1">
        <w:rPr>
          <w:rFonts w:cs="Arial"/>
          <w:szCs w:val="20"/>
        </w:rPr>
        <w:t>Berufsbeistandschaft oder eine andere F</w:t>
      </w:r>
      <w:r w:rsidRPr="00EF1CBA">
        <w:rPr>
          <w:rFonts w:cs="Arial"/>
          <w:szCs w:val="20"/>
        </w:rPr>
        <w:t xml:space="preserve">achperson auszufüllen und der vorgesehenen sozialen Einrichtung zu senden. Diese übermittelt das Indikationsformular zusammen mit dem Gesuch um Kostenübernahme (KÜG) der Dienststelle Soziales und Gesellschaft DISG. Die DISG prüft das KÜG (§ 19 Abs. 2 SEV). </w:t>
      </w:r>
    </w:p>
    <w:p w14:paraId="1AC97776" w14:textId="77777777" w:rsidR="003603C0" w:rsidRDefault="003603C0" w:rsidP="003603C0">
      <w:pPr>
        <w:rPr>
          <w:rFonts w:cs="Arial"/>
        </w:rPr>
      </w:pPr>
    </w:p>
    <w:p w14:paraId="3DF898EC" w14:textId="77777777" w:rsidR="003603C0" w:rsidRPr="00CC7699" w:rsidRDefault="00CC7699" w:rsidP="003603C0">
      <w:pPr>
        <w:rPr>
          <w:rFonts w:cs="Arial"/>
          <w:b/>
        </w:rPr>
      </w:pPr>
      <w:r w:rsidRPr="00CC7699">
        <w:rPr>
          <w:rFonts w:cs="Arial"/>
          <w:b/>
        </w:rPr>
        <w:t xml:space="preserve">Nutzende/r: </w:t>
      </w:r>
    </w:p>
    <w:p w14:paraId="050F7246" w14:textId="77777777" w:rsidR="003603C0" w:rsidRPr="00FE2211" w:rsidRDefault="003603C0" w:rsidP="003603C0">
      <w:pPr>
        <w:rPr>
          <w:rFonts w:cs="Arial"/>
        </w:rPr>
      </w:pPr>
    </w:p>
    <w:p w14:paraId="3C9FA76B" w14:textId="2C7BB5EC" w:rsidR="003603C0" w:rsidRPr="00FE2211" w:rsidRDefault="003603C0" w:rsidP="00774E9A">
      <w:pPr>
        <w:tabs>
          <w:tab w:val="right" w:pos="4111"/>
          <w:tab w:val="left" w:pos="4253"/>
          <w:tab w:val="left" w:pos="5529"/>
          <w:tab w:val="right" w:pos="9071"/>
        </w:tabs>
        <w:rPr>
          <w:rFonts w:cs="Arial"/>
        </w:rPr>
      </w:pPr>
      <w:r w:rsidRPr="00E42F29">
        <w:rPr>
          <w:rFonts w:cs="Arial"/>
          <w:b/>
        </w:rPr>
        <w:t xml:space="preserve">Name: </w:t>
      </w:r>
      <w:r w:rsidR="007B7C32" w:rsidRPr="007E2A0F">
        <w:rPr>
          <w:rFonts w:cs="Arial"/>
        </w:rPr>
        <w:fldChar w:fldCharType="begin">
          <w:ffData>
            <w:name w:val="Text1"/>
            <w:enabled/>
            <w:calcOnExit w:val="0"/>
            <w:textInput>
              <w:maxLength w:val="36"/>
            </w:textInput>
          </w:ffData>
        </w:fldChar>
      </w:r>
      <w:bookmarkStart w:id="3" w:name="Text1"/>
      <w:r w:rsidR="007B7C32" w:rsidRPr="007E2A0F">
        <w:rPr>
          <w:rFonts w:cs="Arial"/>
        </w:rPr>
        <w:instrText xml:space="preserve"> FORMTEXT </w:instrText>
      </w:r>
      <w:r w:rsidR="007B7C32" w:rsidRPr="007E2A0F">
        <w:rPr>
          <w:rFonts w:cs="Arial"/>
        </w:rPr>
      </w:r>
      <w:r w:rsidR="007B7C32" w:rsidRPr="007E2A0F">
        <w:rPr>
          <w:rFonts w:cs="Arial"/>
        </w:rPr>
        <w:fldChar w:fldCharType="separate"/>
      </w:r>
      <w:r w:rsidR="00716E77" w:rsidRPr="007E2A0F">
        <w:rPr>
          <w:rFonts w:cs="Arial"/>
        </w:rPr>
        <w:t> </w:t>
      </w:r>
      <w:r w:rsidR="00716E77" w:rsidRPr="007E2A0F">
        <w:rPr>
          <w:rFonts w:cs="Arial"/>
        </w:rPr>
        <w:t> </w:t>
      </w:r>
      <w:r w:rsidR="00716E77" w:rsidRPr="007E2A0F">
        <w:rPr>
          <w:rFonts w:cs="Arial"/>
        </w:rPr>
        <w:t> </w:t>
      </w:r>
      <w:r w:rsidR="00716E77" w:rsidRPr="007E2A0F">
        <w:rPr>
          <w:rFonts w:cs="Arial"/>
        </w:rPr>
        <w:t> </w:t>
      </w:r>
      <w:r w:rsidR="00716E77" w:rsidRPr="007E2A0F">
        <w:rPr>
          <w:rFonts w:cs="Arial"/>
        </w:rPr>
        <w:t> </w:t>
      </w:r>
      <w:r w:rsidR="007B7C32" w:rsidRPr="007E2A0F">
        <w:rPr>
          <w:rFonts w:cs="Arial"/>
        </w:rPr>
        <w:fldChar w:fldCharType="end"/>
      </w:r>
      <w:bookmarkEnd w:id="3"/>
      <w:r w:rsidRPr="00C96356">
        <w:rPr>
          <w:rFonts w:cs="Arial"/>
          <w:b/>
        </w:rPr>
        <w:tab/>
      </w:r>
      <w:r w:rsidRPr="00FE2211">
        <w:rPr>
          <w:rFonts w:cs="Arial"/>
        </w:rPr>
        <w:tab/>
      </w:r>
      <w:r w:rsidRPr="00E42F29">
        <w:rPr>
          <w:rFonts w:cs="Arial"/>
          <w:b/>
        </w:rPr>
        <w:t xml:space="preserve">Vorname: </w:t>
      </w:r>
      <w:r w:rsidR="007E2A0F" w:rsidRPr="007E2A0F">
        <w:rPr>
          <w:rFonts w:cs="Arial"/>
        </w:rPr>
        <w:fldChar w:fldCharType="begin">
          <w:ffData>
            <w:name w:val="Text1"/>
            <w:enabled/>
            <w:calcOnExit w:val="0"/>
            <w:textInput>
              <w:maxLength w:val="36"/>
            </w:textInput>
          </w:ffData>
        </w:fldChar>
      </w:r>
      <w:r w:rsidR="007E2A0F" w:rsidRPr="007E2A0F">
        <w:rPr>
          <w:rFonts w:cs="Arial"/>
        </w:rPr>
        <w:instrText xml:space="preserve"> FORMTEXT </w:instrText>
      </w:r>
      <w:r w:rsidR="007E2A0F" w:rsidRPr="007E2A0F">
        <w:rPr>
          <w:rFonts w:cs="Arial"/>
        </w:rPr>
      </w:r>
      <w:r w:rsidR="007E2A0F" w:rsidRPr="007E2A0F">
        <w:rPr>
          <w:rFonts w:cs="Arial"/>
        </w:rPr>
        <w:fldChar w:fldCharType="separate"/>
      </w:r>
      <w:r w:rsidR="007E2A0F" w:rsidRPr="007E2A0F">
        <w:rPr>
          <w:rFonts w:cs="Arial"/>
        </w:rPr>
        <w:t> </w:t>
      </w:r>
      <w:r w:rsidR="007E2A0F" w:rsidRPr="007E2A0F">
        <w:rPr>
          <w:rFonts w:cs="Arial"/>
        </w:rPr>
        <w:t> </w:t>
      </w:r>
      <w:r w:rsidR="007E2A0F" w:rsidRPr="007E2A0F">
        <w:rPr>
          <w:rFonts w:cs="Arial"/>
        </w:rPr>
        <w:t> </w:t>
      </w:r>
      <w:r w:rsidR="007E2A0F" w:rsidRPr="007E2A0F">
        <w:rPr>
          <w:rFonts w:cs="Arial"/>
        </w:rPr>
        <w:t> </w:t>
      </w:r>
      <w:r w:rsidR="007E2A0F" w:rsidRPr="007E2A0F">
        <w:rPr>
          <w:rFonts w:cs="Arial"/>
        </w:rPr>
        <w:t> </w:t>
      </w:r>
      <w:r w:rsidR="007E2A0F" w:rsidRPr="007E2A0F">
        <w:rPr>
          <w:rFonts w:cs="Arial"/>
        </w:rPr>
        <w:fldChar w:fldCharType="end"/>
      </w:r>
    </w:p>
    <w:p w14:paraId="53E6925B" w14:textId="77777777" w:rsidR="003603C0" w:rsidRPr="00FE2211" w:rsidRDefault="003603C0" w:rsidP="00774E9A">
      <w:pPr>
        <w:tabs>
          <w:tab w:val="right" w:pos="3960"/>
          <w:tab w:val="right" w:pos="4111"/>
          <w:tab w:val="left" w:pos="4253"/>
          <w:tab w:val="left" w:pos="4860"/>
          <w:tab w:val="left" w:pos="5529"/>
          <w:tab w:val="right" w:pos="9000"/>
        </w:tabs>
        <w:rPr>
          <w:rFonts w:cs="Arial"/>
        </w:rPr>
      </w:pPr>
    </w:p>
    <w:p w14:paraId="4F8988C5" w14:textId="2075FBD3" w:rsidR="003603C0" w:rsidRDefault="00A01CB8" w:rsidP="005479C6">
      <w:pPr>
        <w:tabs>
          <w:tab w:val="left" w:pos="4253"/>
          <w:tab w:val="left" w:pos="5529"/>
          <w:tab w:val="right" w:pos="9000"/>
        </w:tabs>
        <w:rPr>
          <w:rFonts w:cs="Arial"/>
        </w:rPr>
      </w:pPr>
      <w:r>
        <w:rPr>
          <w:rFonts w:cs="Arial"/>
          <w:b/>
        </w:rPr>
        <w:t xml:space="preserve">Geb.: </w:t>
      </w:r>
      <w:r w:rsidR="007E2A0F" w:rsidRPr="007E2A0F">
        <w:rPr>
          <w:rFonts w:cs="Arial"/>
        </w:rPr>
        <w:fldChar w:fldCharType="begin">
          <w:ffData>
            <w:name w:val="Text1"/>
            <w:enabled/>
            <w:calcOnExit w:val="0"/>
            <w:textInput>
              <w:maxLength w:val="36"/>
            </w:textInput>
          </w:ffData>
        </w:fldChar>
      </w:r>
      <w:r w:rsidR="007E2A0F" w:rsidRPr="007E2A0F">
        <w:rPr>
          <w:rFonts w:cs="Arial"/>
        </w:rPr>
        <w:instrText xml:space="preserve"> FORMTEXT </w:instrText>
      </w:r>
      <w:r w:rsidR="007E2A0F" w:rsidRPr="007E2A0F">
        <w:rPr>
          <w:rFonts w:cs="Arial"/>
        </w:rPr>
      </w:r>
      <w:r w:rsidR="007E2A0F" w:rsidRPr="007E2A0F">
        <w:rPr>
          <w:rFonts w:cs="Arial"/>
        </w:rPr>
        <w:fldChar w:fldCharType="separate"/>
      </w:r>
      <w:r w:rsidR="007E2A0F" w:rsidRPr="007E2A0F">
        <w:rPr>
          <w:rFonts w:cs="Arial"/>
        </w:rPr>
        <w:t> </w:t>
      </w:r>
      <w:r w:rsidR="007E2A0F" w:rsidRPr="007E2A0F">
        <w:rPr>
          <w:rFonts w:cs="Arial"/>
        </w:rPr>
        <w:t> </w:t>
      </w:r>
      <w:r w:rsidR="007E2A0F" w:rsidRPr="007E2A0F">
        <w:rPr>
          <w:rFonts w:cs="Arial"/>
        </w:rPr>
        <w:t> </w:t>
      </w:r>
      <w:r w:rsidR="007E2A0F" w:rsidRPr="007E2A0F">
        <w:rPr>
          <w:rFonts w:cs="Arial"/>
        </w:rPr>
        <w:t> </w:t>
      </w:r>
      <w:r w:rsidR="007E2A0F" w:rsidRPr="007E2A0F">
        <w:rPr>
          <w:rFonts w:cs="Arial"/>
        </w:rPr>
        <w:t> </w:t>
      </w:r>
      <w:r w:rsidR="007E2A0F" w:rsidRPr="007E2A0F">
        <w:rPr>
          <w:rFonts w:cs="Arial"/>
        </w:rPr>
        <w:fldChar w:fldCharType="end"/>
      </w:r>
      <w:r w:rsidR="00AB36E8">
        <w:rPr>
          <w:rFonts w:cs="Arial"/>
          <w:b/>
        </w:rPr>
        <w:tab/>
        <w:t>Geschlecht</w:t>
      </w:r>
      <w:r w:rsidR="00AB36E8" w:rsidRPr="00E42F29">
        <w:rPr>
          <w:rFonts w:cs="Arial"/>
          <w:b/>
        </w:rPr>
        <w:t>:</w:t>
      </w:r>
      <w:sdt>
        <w:sdtPr>
          <w:rPr>
            <w:rFonts w:cs="Arial"/>
            <w:b/>
          </w:rPr>
          <w:id w:val="-2064085903"/>
          <w14:checkbox>
            <w14:checked w14:val="0"/>
            <w14:checkedState w14:val="2612" w14:font="MS Gothic"/>
            <w14:uncheckedState w14:val="2610" w14:font="MS Gothic"/>
          </w14:checkbox>
        </w:sdtPr>
        <w:sdtEndPr/>
        <w:sdtContent>
          <w:r w:rsidR="00B768CF">
            <w:rPr>
              <w:rFonts w:ascii="MS Gothic" w:eastAsia="MS Gothic" w:hAnsi="MS Gothic" w:cs="Arial" w:hint="eastAsia"/>
              <w:b/>
            </w:rPr>
            <w:t>☐</w:t>
          </w:r>
        </w:sdtContent>
      </w:sdt>
      <w:r w:rsidR="005479C6">
        <w:rPr>
          <w:rFonts w:cs="Arial"/>
          <w:b/>
        </w:rPr>
        <w:t xml:space="preserve"> </w:t>
      </w:r>
      <w:r w:rsidR="005479C6" w:rsidRPr="005479C6">
        <w:rPr>
          <w:rFonts w:cs="Arial"/>
        </w:rPr>
        <w:t>männlich</w:t>
      </w:r>
      <w:r w:rsidR="00B768CF">
        <w:rPr>
          <w:rFonts w:cs="Arial"/>
        </w:rPr>
        <w:t xml:space="preserve"> </w:t>
      </w:r>
      <w:r w:rsidR="005479C6">
        <w:rPr>
          <w:rFonts w:cs="Arial"/>
          <w:b/>
        </w:rPr>
        <w:t xml:space="preserve"> </w:t>
      </w:r>
      <w:sdt>
        <w:sdtPr>
          <w:rPr>
            <w:rFonts w:cs="Arial"/>
            <w:b/>
          </w:rPr>
          <w:id w:val="120658593"/>
          <w14:checkbox>
            <w14:checked w14:val="0"/>
            <w14:checkedState w14:val="2612" w14:font="MS Gothic"/>
            <w14:uncheckedState w14:val="2610" w14:font="MS Gothic"/>
          </w14:checkbox>
        </w:sdtPr>
        <w:sdtEndPr/>
        <w:sdtContent>
          <w:r w:rsidR="00B768CF">
            <w:rPr>
              <w:rFonts w:ascii="MS Gothic" w:eastAsia="MS Gothic" w:hAnsi="MS Gothic" w:cs="Arial" w:hint="eastAsia"/>
              <w:b/>
            </w:rPr>
            <w:t>☐</w:t>
          </w:r>
        </w:sdtContent>
      </w:sdt>
      <w:r w:rsidR="00B768CF">
        <w:rPr>
          <w:rFonts w:cs="Arial"/>
          <w:b/>
        </w:rPr>
        <w:t xml:space="preserve"> </w:t>
      </w:r>
      <w:r w:rsidR="005479C6" w:rsidRPr="005479C6">
        <w:rPr>
          <w:rFonts w:cs="Arial"/>
        </w:rPr>
        <w:t>weiblich</w:t>
      </w:r>
    </w:p>
    <w:p w14:paraId="60529F2F" w14:textId="620DC4FD" w:rsidR="00935A8D" w:rsidRPr="00FE2211" w:rsidRDefault="00935A8D" w:rsidP="005479C6">
      <w:pPr>
        <w:tabs>
          <w:tab w:val="left" w:pos="4253"/>
          <w:tab w:val="left" w:pos="5529"/>
          <w:tab w:val="right" w:pos="9000"/>
        </w:tabs>
        <w:rPr>
          <w:rFonts w:cs="Arial"/>
        </w:rPr>
      </w:pPr>
    </w:p>
    <w:p w14:paraId="354DAAE7" w14:textId="5F334345" w:rsidR="00B768CF" w:rsidRPr="00711803" w:rsidRDefault="003603C0" w:rsidP="001C647B">
      <w:pPr>
        <w:pStyle w:val="ListLevelsWithNumbers"/>
        <w:spacing w:before="240" w:after="120"/>
        <w:rPr>
          <w:b/>
        </w:rPr>
      </w:pPr>
      <w:r w:rsidRPr="00711803">
        <w:rPr>
          <w:b/>
        </w:rPr>
        <w:t xml:space="preserve">Gründe der </w:t>
      </w:r>
      <w:r w:rsidR="00FB6581" w:rsidRPr="00711803">
        <w:rPr>
          <w:b/>
        </w:rPr>
        <w:t xml:space="preserve">notfallmässigen </w:t>
      </w:r>
      <w:r w:rsidR="004453AC" w:rsidRPr="00711803">
        <w:rPr>
          <w:b/>
        </w:rPr>
        <w:t xml:space="preserve">ausserfamiliären Unterbringung </w:t>
      </w:r>
    </w:p>
    <w:p w14:paraId="39E19CBA" w14:textId="1BDD5EEF" w:rsidR="003603C0" w:rsidRDefault="00896AFB" w:rsidP="00EF1CBA">
      <w:pPr>
        <w:tabs>
          <w:tab w:val="left" w:pos="284"/>
          <w:tab w:val="right" w:pos="4860"/>
          <w:tab w:val="left" w:pos="5040"/>
          <w:tab w:val="right" w:pos="9000"/>
        </w:tabs>
        <w:spacing w:before="240" w:after="120"/>
        <w:contextualSpacing/>
        <w:rPr>
          <w:rFonts w:cs="Arial"/>
        </w:rPr>
      </w:pPr>
      <w:r>
        <w:rPr>
          <w:rFonts w:cs="Arial"/>
        </w:rPr>
        <w:t>Z</w:t>
      </w:r>
      <w:r w:rsidR="003603C0" w:rsidRPr="00AC3728">
        <w:rPr>
          <w:rFonts w:cs="Arial"/>
        </w:rPr>
        <w:t>utreffende Gründ</w:t>
      </w:r>
      <w:r>
        <w:rPr>
          <w:rFonts w:cs="Arial"/>
        </w:rPr>
        <w:t>e bitte ankreuzen und erläutern.</w:t>
      </w:r>
    </w:p>
    <w:tbl>
      <w:tblPr>
        <w:tblStyle w:val="Tabellenraster"/>
        <w:tblW w:w="0" w:type="auto"/>
        <w:tblLook w:val="04A0" w:firstRow="1" w:lastRow="0" w:firstColumn="1" w:lastColumn="0" w:noHBand="0" w:noVBand="1"/>
      </w:tblPr>
      <w:tblGrid>
        <w:gridCol w:w="9062"/>
      </w:tblGrid>
      <w:tr w:rsidR="00896AFB" w14:paraId="2AF40F00" w14:textId="77777777" w:rsidTr="00036211">
        <w:tc>
          <w:tcPr>
            <w:tcW w:w="9062" w:type="dxa"/>
          </w:tcPr>
          <w:p w14:paraId="230B7251" w14:textId="5ECF7A24"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1159612700"/>
                <w14:checkbox>
                  <w14:checked w14:val="0"/>
                  <w14:checkedState w14:val="2612" w14:font="MS Gothic"/>
                  <w14:uncheckedState w14:val="2610" w14:font="MS Gothic"/>
                </w14:checkbox>
              </w:sdtPr>
              <w:sdtEndPr/>
              <w:sdtContent>
                <w:r w:rsidR="00896AFB">
                  <w:rPr>
                    <w:rFonts w:ascii="MS Gothic" w:eastAsia="MS Gothic" w:hAnsi="MS Gothic" w:cs="Arial" w:hint="eastAsia"/>
                  </w:rPr>
                  <w:t>☐</w:t>
                </w:r>
              </w:sdtContent>
            </w:sdt>
            <w:r w:rsidR="00896AFB">
              <w:rPr>
                <w:rFonts w:cs="Arial"/>
              </w:rPr>
              <w:t xml:space="preserve"> </w:t>
            </w:r>
            <w:r w:rsidR="00205D8C">
              <w:rPr>
                <w:rFonts w:cs="Arial"/>
              </w:rPr>
              <w:t>Eskalation in der Herkunftsfamilie oder letztem Aufenthaltsort (Gewaltvorfälle, Misshandlung, Vernachlässigung, Suchtproblematik, psychische Krisen):</w:t>
            </w:r>
          </w:p>
          <w:p w14:paraId="092D53CA" w14:textId="77777777" w:rsidR="00896AFB" w:rsidRDefault="00896AFB" w:rsidP="00036211">
            <w:pPr>
              <w:tabs>
                <w:tab w:val="left" w:pos="284"/>
                <w:tab w:val="right" w:pos="4860"/>
                <w:tab w:val="left" w:pos="5040"/>
                <w:tab w:val="right" w:pos="9000"/>
              </w:tabs>
              <w:spacing w:before="240" w:after="120"/>
              <w:contextualSpacing/>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Pr>
                <w:rFonts w:cs="Arial"/>
              </w:rPr>
              <w:t> </w:t>
            </w:r>
            <w:r>
              <w:rPr>
                <w:rFonts w:cs="Arial"/>
              </w:rPr>
              <w:t> </w:t>
            </w:r>
            <w:r>
              <w:rPr>
                <w:rFonts w:cs="Arial"/>
              </w:rPr>
              <w:t> </w:t>
            </w:r>
            <w:r>
              <w:rPr>
                <w:rFonts w:cs="Arial"/>
              </w:rPr>
              <w:t> </w:t>
            </w:r>
            <w:r w:rsidRPr="007E2A0F">
              <w:rPr>
                <w:rFonts w:cs="Arial"/>
              </w:rPr>
              <w:fldChar w:fldCharType="end"/>
            </w:r>
          </w:p>
        </w:tc>
      </w:tr>
      <w:tr w:rsidR="00896AFB" w14:paraId="12173D47" w14:textId="77777777" w:rsidTr="00036211">
        <w:tc>
          <w:tcPr>
            <w:tcW w:w="9062" w:type="dxa"/>
          </w:tcPr>
          <w:p w14:paraId="6FF049B0" w14:textId="3BB73257"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1770391558"/>
                <w14:checkbox>
                  <w14:checked w14:val="0"/>
                  <w14:checkedState w14:val="2612" w14:font="MS Gothic"/>
                  <w14:uncheckedState w14:val="2610" w14:font="MS Gothic"/>
                </w14:checkbox>
              </w:sdtPr>
              <w:sdtEndPr/>
              <w:sdtContent>
                <w:r w:rsidR="00896AFB">
                  <w:rPr>
                    <w:rFonts w:ascii="MS Gothic" w:eastAsia="MS Gothic" w:hAnsi="MS Gothic" w:cs="Arial" w:hint="eastAsia"/>
                  </w:rPr>
                  <w:t>☐</w:t>
                </w:r>
              </w:sdtContent>
            </w:sdt>
            <w:r w:rsidR="00896AFB">
              <w:rPr>
                <w:rFonts w:cs="Arial"/>
              </w:rPr>
              <w:t xml:space="preserve"> </w:t>
            </w:r>
            <w:r w:rsidR="00205D8C">
              <w:rPr>
                <w:rFonts w:cs="Arial"/>
              </w:rPr>
              <w:t>Akute massive Überforderung in der Erziehung:</w:t>
            </w:r>
          </w:p>
          <w:p w14:paraId="7047EB35" w14:textId="77777777" w:rsidR="00896AFB" w:rsidRDefault="00896AFB" w:rsidP="00036211">
            <w:pPr>
              <w:tabs>
                <w:tab w:val="left" w:pos="284"/>
                <w:tab w:val="right" w:pos="4860"/>
                <w:tab w:val="left" w:pos="5040"/>
                <w:tab w:val="right" w:pos="9000"/>
              </w:tabs>
              <w:spacing w:before="240" w:after="120"/>
              <w:contextualSpacing/>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Pr>
                <w:rFonts w:cs="Arial"/>
              </w:rPr>
              <w:t> </w:t>
            </w:r>
            <w:r>
              <w:rPr>
                <w:rFonts w:cs="Arial"/>
              </w:rPr>
              <w:t> </w:t>
            </w:r>
            <w:r>
              <w:rPr>
                <w:rFonts w:cs="Arial"/>
              </w:rPr>
              <w:t> </w:t>
            </w:r>
            <w:r>
              <w:rPr>
                <w:rFonts w:cs="Arial"/>
              </w:rPr>
              <w:t> </w:t>
            </w:r>
            <w:r w:rsidRPr="007E2A0F">
              <w:rPr>
                <w:rFonts w:cs="Arial"/>
              </w:rPr>
              <w:fldChar w:fldCharType="end"/>
            </w:r>
          </w:p>
        </w:tc>
      </w:tr>
      <w:tr w:rsidR="00896AFB" w14:paraId="55E26BDE" w14:textId="77777777" w:rsidTr="00036211">
        <w:tc>
          <w:tcPr>
            <w:tcW w:w="9062" w:type="dxa"/>
          </w:tcPr>
          <w:p w14:paraId="20968B5C" w14:textId="219BB5F3"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273138131"/>
                <w14:checkbox>
                  <w14:checked w14:val="0"/>
                  <w14:checkedState w14:val="2612" w14:font="MS Gothic"/>
                  <w14:uncheckedState w14:val="2610" w14:font="MS Gothic"/>
                </w14:checkbox>
              </w:sdtPr>
              <w:sdtEndPr/>
              <w:sdtContent>
                <w:r w:rsidR="00896AFB">
                  <w:rPr>
                    <w:rFonts w:ascii="MS Gothic" w:eastAsia="MS Gothic" w:hAnsi="MS Gothic" w:cs="Arial" w:hint="eastAsia"/>
                  </w:rPr>
                  <w:t>☐</w:t>
                </w:r>
              </w:sdtContent>
            </w:sdt>
            <w:r w:rsidR="00896AFB">
              <w:rPr>
                <w:rFonts w:cs="Arial"/>
              </w:rPr>
              <w:t xml:space="preserve"> </w:t>
            </w:r>
            <w:r w:rsidR="00205D8C" w:rsidRPr="00AC3728">
              <w:rPr>
                <w:rFonts w:cs="Arial"/>
              </w:rPr>
              <w:t>Jugenddelinquenz</w:t>
            </w:r>
            <w:r w:rsidR="00205D8C">
              <w:rPr>
                <w:rFonts w:cs="Arial"/>
              </w:rPr>
              <w:t>:</w:t>
            </w:r>
          </w:p>
          <w:p w14:paraId="4A6D1599" w14:textId="77777777" w:rsidR="00896AFB" w:rsidRDefault="00896AFB" w:rsidP="00036211">
            <w:pPr>
              <w:tabs>
                <w:tab w:val="left" w:pos="284"/>
                <w:tab w:val="right" w:pos="4860"/>
                <w:tab w:val="left" w:pos="5040"/>
                <w:tab w:val="right" w:pos="9000"/>
              </w:tabs>
              <w:spacing w:before="240" w:after="120"/>
              <w:contextualSpacing/>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Pr>
                <w:rFonts w:cs="Arial"/>
              </w:rPr>
              <w:t> </w:t>
            </w:r>
            <w:r>
              <w:rPr>
                <w:rFonts w:cs="Arial"/>
              </w:rPr>
              <w:t> </w:t>
            </w:r>
            <w:r>
              <w:rPr>
                <w:rFonts w:cs="Arial"/>
              </w:rPr>
              <w:t> </w:t>
            </w:r>
            <w:r>
              <w:rPr>
                <w:rFonts w:cs="Arial"/>
              </w:rPr>
              <w:t> </w:t>
            </w:r>
            <w:r w:rsidRPr="007E2A0F">
              <w:rPr>
                <w:rFonts w:cs="Arial"/>
              </w:rPr>
              <w:fldChar w:fldCharType="end"/>
            </w:r>
          </w:p>
        </w:tc>
      </w:tr>
      <w:tr w:rsidR="00896AFB" w14:paraId="1DE80F0A" w14:textId="77777777" w:rsidTr="00036211">
        <w:tc>
          <w:tcPr>
            <w:tcW w:w="9062" w:type="dxa"/>
          </w:tcPr>
          <w:p w14:paraId="71672D74" w14:textId="77777777" w:rsidR="00205D8C" w:rsidRDefault="00126906" w:rsidP="00036211">
            <w:pPr>
              <w:tabs>
                <w:tab w:val="left" w:pos="284"/>
                <w:tab w:val="right" w:pos="4860"/>
                <w:tab w:val="left" w:pos="5040"/>
                <w:tab w:val="right" w:pos="9000"/>
              </w:tabs>
              <w:spacing w:before="240" w:after="120"/>
              <w:contextualSpacing/>
              <w:rPr>
                <w:rFonts w:cs="Arial"/>
              </w:rPr>
            </w:pPr>
            <w:sdt>
              <w:sdtPr>
                <w:rPr>
                  <w:rFonts w:cs="Arial"/>
                </w:rPr>
                <w:id w:val="773675840"/>
                <w14:checkbox>
                  <w14:checked w14:val="0"/>
                  <w14:checkedState w14:val="2612" w14:font="MS Gothic"/>
                  <w14:uncheckedState w14:val="2610" w14:font="MS Gothic"/>
                </w14:checkbox>
              </w:sdtPr>
              <w:sdtEndPr/>
              <w:sdtContent>
                <w:r w:rsidR="00896AFB">
                  <w:rPr>
                    <w:rFonts w:ascii="MS Gothic" w:eastAsia="MS Gothic" w:hAnsi="MS Gothic" w:cs="Arial" w:hint="eastAsia"/>
                  </w:rPr>
                  <w:t>☐</w:t>
                </w:r>
              </w:sdtContent>
            </w:sdt>
            <w:r w:rsidR="00896AFB">
              <w:rPr>
                <w:rFonts w:cs="Arial"/>
              </w:rPr>
              <w:t xml:space="preserve"> </w:t>
            </w:r>
            <w:r w:rsidR="00205D8C">
              <w:rPr>
                <w:rFonts w:cs="Arial"/>
              </w:rPr>
              <w:t>Erkrankung, Klinik- oder Spitalaufenthalt</w:t>
            </w:r>
            <w:r w:rsidR="00205D8C" w:rsidRPr="00AC3728">
              <w:rPr>
                <w:rFonts w:cs="Arial"/>
              </w:rPr>
              <w:t xml:space="preserve">, Behinderung, Tod der </w:t>
            </w:r>
            <w:r w:rsidR="00205D8C">
              <w:rPr>
                <w:rFonts w:cs="Arial"/>
              </w:rPr>
              <w:t>Sorgeberechtigten:</w:t>
            </w:r>
          </w:p>
          <w:p w14:paraId="40EB4CA4" w14:textId="51136DC6" w:rsidR="00896AFB" w:rsidRDefault="00896AFB" w:rsidP="00036211">
            <w:pPr>
              <w:tabs>
                <w:tab w:val="left" w:pos="284"/>
                <w:tab w:val="right" w:pos="4860"/>
                <w:tab w:val="left" w:pos="5040"/>
                <w:tab w:val="right" w:pos="9000"/>
              </w:tabs>
              <w:spacing w:before="240" w:after="120"/>
              <w:contextualSpacing/>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Pr>
                <w:rFonts w:cs="Arial"/>
              </w:rPr>
              <w:t> </w:t>
            </w:r>
            <w:r>
              <w:rPr>
                <w:rFonts w:cs="Arial"/>
              </w:rPr>
              <w:t> </w:t>
            </w:r>
            <w:r>
              <w:rPr>
                <w:rFonts w:cs="Arial"/>
              </w:rPr>
              <w:t> </w:t>
            </w:r>
            <w:r>
              <w:rPr>
                <w:rFonts w:cs="Arial"/>
              </w:rPr>
              <w:t> </w:t>
            </w:r>
            <w:r w:rsidRPr="007E2A0F">
              <w:rPr>
                <w:rFonts w:cs="Arial"/>
              </w:rPr>
              <w:fldChar w:fldCharType="end"/>
            </w:r>
          </w:p>
        </w:tc>
      </w:tr>
      <w:tr w:rsidR="00896AFB" w14:paraId="67820C50" w14:textId="77777777" w:rsidTr="00036211">
        <w:tc>
          <w:tcPr>
            <w:tcW w:w="9062" w:type="dxa"/>
          </w:tcPr>
          <w:p w14:paraId="1B857533" w14:textId="77777777"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956256405"/>
                <w14:checkbox>
                  <w14:checked w14:val="0"/>
                  <w14:checkedState w14:val="2612" w14:font="MS Gothic"/>
                  <w14:uncheckedState w14:val="2610" w14:font="MS Gothic"/>
                </w14:checkbox>
              </w:sdtPr>
              <w:sdtEndPr/>
              <w:sdtContent>
                <w:r w:rsidR="00896AFB">
                  <w:rPr>
                    <w:rFonts w:ascii="MS Gothic" w:eastAsia="MS Gothic" w:hAnsi="MS Gothic" w:cs="Arial" w:hint="eastAsia"/>
                  </w:rPr>
                  <w:t>☐</w:t>
                </w:r>
              </w:sdtContent>
            </w:sdt>
            <w:r w:rsidR="00896AFB">
              <w:rPr>
                <w:rFonts w:cs="Arial"/>
              </w:rPr>
              <w:t xml:space="preserve"> Andere Gründe:</w:t>
            </w:r>
          </w:p>
          <w:p w14:paraId="69EDEBF5" w14:textId="77777777" w:rsidR="00896AFB" w:rsidRDefault="00896AFB" w:rsidP="00036211">
            <w:pPr>
              <w:tabs>
                <w:tab w:val="left" w:pos="284"/>
                <w:tab w:val="right" w:pos="4860"/>
                <w:tab w:val="left" w:pos="5040"/>
                <w:tab w:val="right" w:pos="9000"/>
              </w:tabs>
              <w:spacing w:before="240" w:after="120"/>
              <w:contextualSpacing/>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Pr>
                <w:rFonts w:cs="Arial"/>
              </w:rPr>
              <w:t> </w:t>
            </w:r>
            <w:r>
              <w:rPr>
                <w:rFonts w:cs="Arial"/>
              </w:rPr>
              <w:t> </w:t>
            </w:r>
            <w:r>
              <w:rPr>
                <w:rFonts w:cs="Arial"/>
              </w:rPr>
              <w:t> </w:t>
            </w:r>
            <w:r>
              <w:rPr>
                <w:rFonts w:cs="Arial"/>
              </w:rPr>
              <w:t> </w:t>
            </w:r>
            <w:r w:rsidRPr="007E2A0F">
              <w:rPr>
                <w:rFonts w:cs="Arial"/>
              </w:rPr>
              <w:fldChar w:fldCharType="end"/>
            </w:r>
          </w:p>
        </w:tc>
      </w:tr>
      <w:tr w:rsidR="00896AFB" w14:paraId="547D4B69" w14:textId="77777777" w:rsidTr="00036211">
        <w:tc>
          <w:tcPr>
            <w:tcW w:w="9062" w:type="dxa"/>
          </w:tcPr>
          <w:p w14:paraId="494A9D65" w14:textId="77777777" w:rsidR="00896AFB" w:rsidRDefault="00896AFB" w:rsidP="00036211">
            <w:pPr>
              <w:tabs>
                <w:tab w:val="left" w:pos="284"/>
                <w:tab w:val="right" w:pos="4860"/>
                <w:tab w:val="left" w:pos="5040"/>
                <w:tab w:val="right" w:pos="9000"/>
              </w:tabs>
              <w:spacing w:before="240" w:after="120"/>
              <w:contextualSpacing/>
              <w:rPr>
                <w:rFonts w:cs="Arial"/>
              </w:rPr>
            </w:pPr>
          </w:p>
          <w:p w14:paraId="4EC2088E" w14:textId="2C571B63" w:rsidR="00896AFB" w:rsidRDefault="00896AFB" w:rsidP="00036211">
            <w:pPr>
              <w:tabs>
                <w:tab w:val="left" w:pos="284"/>
                <w:tab w:val="right" w:pos="4860"/>
                <w:tab w:val="left" w:pos="5040"/>
                <w:tab w:val="right" w:pos="9000"/>
              </w:tabs>
              <w:spacing w:before="240" w:after="120"/>
              <w:contextualSpacing/>
              <w:rPr>
                <w:rFonts w:cs="Arial"/>
              </w:rPr>
            </w:pPr>
            <w:r>
              <w:rPr>
                <w:rFonts w:cs="Arial"/>
              </w:rPr>
              <w:t>Handelt es sich um eine:</w:t>
            </w:r>
          </w:p>
          <w:p w14:paraId="24C25DC3" w14:textId="4DA4EDAE"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1279406418"/>
                <w14:checkbox>
                  <w14:checked w14:val="0"/>
                  <w14:checkedState w14:val="2612" w14:font="MS Gothic"/>
                  <w14:uncheckedState w14:val="2610" w14:font="MS Gothic"/>
                </w14:checkbox>
              </w:sdtPr>
              <w:sdtEndPr/>
              <w:sdtContent>
                <w:r w:rsidR="002206FD">
                  <w:rPr>
                    <w:rFonts w:ascii="MS Gothic" w:eastAsia="MS Gothic" w:hAnsi="MS Gothic" w:cs="Arial" w:hint="eastAsia"/>
                  </w:rPr>
                  <w:t>☐</w:t>
                </w:r>
              </w:sdtContent>
            </w:sdt>
            <w:r w:rsidR="002206FD">
              <w:rPr>
                <w:rFonts w:cs="Arial"/>
              </w:rPr>
              <w:t xml:space="preserve"> </w:t>
            </w:r>
            <w:r w:rsidR="00896AFB">
              <w:rPr>
                <w:rFonts w:cs="Arial"/>
              </w:rPr>
              <w:t>Selbsteinweisung durch Kind/Jugendliche</w:t>
            </w:r>
          </w:p>
          <w:p w14:paraId="1D622B57" w14:textId="72929D08"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847634915"/>
                <w14:checkbox>
                  <w14:checked w14:val="0"/>
                  <w14:checkedState w14:val="2612" w14:font="MS Gothic"/>
                  <w14:uncheckedState w14:val="2610" w14:font="MS Gothic"/>
                </w14:checkbox>
              </w:sdtPr>
              <w:sdtEndPr/>
              <w:sdtContent>
                <w:r w:rsidR="002206FD">
                  <w:rPr>
                    <w:rFonts w:ascii="MS Gothic" w:eastAsia="MS Gothic" w:hAnsi="MS Gothic" w:cs="Arial" w:hint="eastAsia"/>
                  </w:rPr>
                  <w:t>☐</w:t>
                </w:r>
              </w:sdtContent>
            </w:sdt>
            <w:r w:rsidR="002206FD">
              <w:rPr>
                <w:rFonts w:cs="Arial"/>
              </w:rPr>
              <w:t xml:space="preserve"> </w:t>
            </w:r>
            <w:r w:rsidR="00896AFB">
              <w:rPr>
                <w:rFonts w:cs="Arial"/>
              </w:rPr>
              <w:t>Einweisung durch Sorgeberechtigte</w:t>
            </w:r>
          </w:p>
          <w:p w14:paraId="08E684F3" w14:textId="16F141EA"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1076470976"/>
                <w14:checkbox>
                  <w14:checked w14:val="0"/>
                  <w14:checkedState w14:val="2612" w14:font="MS Gothic"/>
                  <w14:uncheckedState w14:val="2610" w14:font="MS Gothic"/>
                </w14:checkbox>
              </w:sdtPr>
              <w:sdtEndPr/>
              <w:sdtContent>
                <w:r w:rsidR="002206FD">
                  <w:rPr>
                    <w:rFonts w:ascii="MS Gothic" w:eastAsia="MS Gothic" w:hAnsi="MS Gothic" w:cs="Arial" w:hint="eastAsia"/>
                  </w:rPr>
                  <w:t>☐</w:t>
                </w:r>
              </w:sdtContent>
            </w:sdt>
            <w:r w:rsidR="002206FD">
              <w:rPr>
                <w:rFonts w:cs="Arial"/>
              </w:rPr>
              <w:t xml:space="preserve"> </w:t>
            </w:r>
            <w:r w:rsidR="00896AFB">
              <w:rPr>
                <w:rFonts w:cs="Arial"/>
              </w:rPr>
              <w:t>Einweisung durch KESB</w:t>
            </w:r>
          </w:p>
          <w:p w14:paraId="16FB0B79" w14:textId="2E698162"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446690572"/>
                <w14:checkbox>
                  <w14:checked w14:val="0"/>
                  <w14:checkedState w14:val="2612" w14:font="MS Gothic"/>
                  <w14:uncheckedState w14:val="2610" w14:font="MS Gothic"/>
                </w14:checkbox>
              </w:sdtPr>
              <w:sdtEndPr/>
              <w:sdtContent>
                <w:r w:rsidR="002206FD">
                  <w:rPr>
                    <w:rFonts w:ascii="MS Gothic" w:eastAsia="MS Gothic" w:hAnsi="MS Gothic" w:cs="Arial" w:hint="eastAsia"/>
                  </w:rPr>
                  <w:t>☐</w:t>
                </w:r>
              </w:sdtContent>
            </w:sdt>
            <w:r w:rsidR="002206FD">
              <w:rPr>
                <w:rFonts w:cs="Arial"/>
              </w:rPr>
              <w:t xml:space="preserve"> </w:t>
            </w:r>
            <w:r w:rsidR="00896AFB">
              <w:rPr>
                <w:rFonts w:cs="Arial"/>
              </w:rPr>
              <w:t>Einweisung durch Beistandschaft</w:t>
            </w:r>
          </w:p>
          <w:p w14:paraId="09A2A0DC" w14:textId="29A30B64" w:rsidR="00896AFB" w:rsidRDefault="00126906" w:rsidP="00036211">
            <w:pPr>
              <w:tabs>
                <w:tab w:val="left" w:pos="284"/>
                <w:tab w:val="right" w:pos="4860"/>
                <w:tab w:val="left" w:pos="5040"/>
                <w:tab w:val="right" w:pos="9000"/>
              </w:tabs>
              <w:spacing w:before="240" w:after="120"/>
              <w:contextualSpacing/>
              <w:rPr>
                <w:rFonts w:cs="Arial"/>
              </w:rPr>
            </w:pPr>
            <w:sdt>
              <w:sdtPr>
                <w:rPr>
                  <w:rFonts w:cs="Arial"/>
                </w:rPr>
                <w:id w:val="749073488"/>
                <w14:checkbox>
                  <w14:checked w14:val="0"/>
                  <w14:checkedState w14:val="2612" w14:font="MS Gothic"/>
                  <w14:uncheckedState w14:val="2610" w14:font="MS Gothic"/>
                </w14:checkbox>
              </w:sdtPr>
              <w:sdtEndPr/>
              <w:sdtContent>
                <w:r w:rsidR="002206FD">
                  <w:rPr>
                    <w:rFonts w:ascii="MS Gothic" w:eastAsia="MS Gothic" w:hAnsi="MS Gothic" w:cs="Arial" w:hint="eastAsia"/>
                  </w:rPr>
                  <w:t>☐</w:t>
                </w:r>
              </w:sdtContent>
            </w:sdt>
            <w:r w:rsidR="002206FD">
              <w:rPr>
                <w:rFonts w:cs="Arial"/>
              </w:rPr>
              <w:t xml:space="preserve"> </w:t>
            </w:r>
            <w:r w:rsidR="00896AFB">
              <w:rPr>
                <w:rFonts w:cs="Arial"/>
              </w:rPr>
              <w:t>Einweisung durch Polizei</w:t>
            </w:r>
          </w:p>
          <w:p w14:paraId="23823022" w14:textId="4C4DD838" w:rsidR="00896AFB" w:rsidRDefault="00126906" w:rsidP="002206FD">
            <w:pPr>
              <w:tabs>
                <w:tab w:val="left" w:pos="284"/>
                <w:tab w:val="right" w:pos="4860"/>
                <w:tab w:val="left" w:pos="5040"/>
                <w:tab w:val="right" w:pos="9000"/>
              </w:tabs>
              <w:spacing w:before="240" w:after="120"/>
              <w:contextualSpacing/>
              <w:rPr>
                <w:rFonts w:cs="Arial"/>
              </w:rPr>
            </w:pPr>
            <w:sdt>
              <w:sdtPr>
                <w:rPr>
                  <w:rFonts w:cs="Arial"/>
                </w:rPr>
                <w:id w:val="-1839297343"/>
                <w14:checkbox>
                  <w14:checked w14:val="0"/>
                  <w14:checkedState w14:val="2612" w14:font="MS Gothic"/>
                  <w14:uncheckedState w14:val="2610" w14:font="MS Gothic"/>
                </w14:checkbox>
              </w:sdtPr>
              <w:sdtEndPr/>
              <w:sdtContent>
                <w:r w:rsidR="002206FD">
                  <w:rPr>
                    <w:rFonts w:ascii="MS Gothic" w:eastAsia="MS Gothic" w:hAnsi="MS Gothic" w:cs="Arial" w:hint="eastAsia"/>
                  </w:rPr>
                  <w:t>☐</w:t>
                </w:r>
              </w:sdtContent>
            </w:sdt>
            <w:r w:rsidR="002206FD">
              <w:rPr>
                <w:rFonts w:cs="Arial"/>
              </w:rPr>
              <w:t xml:space="preserve"> </w:t>
            </w:r>
            <w:r w:rsidR="00896AFB">
              <w:rPr>
                <w:rFonts w:cs="Arial"/>
              </w:rPr>
              <w:t>Einweisung durch andere Fachstelle/Fachperson</w:t>
            </w:r>
          </w:p>
        </w:tc>
      </w:tr>
    </w:tbl>
    <w:p w14:paraId="35CD9340" w14:textId="52DD5F5B" w:rsidR="003603C0" w:rsidRPr="00711803" w:rsidRDefault="003603C0" w:rsidP="001C647B">
      <w:pPr>
        <w:pStyle w:val="ListLevelsWithNumbers"/>
        <w:spacing w:before="240" w:after="120"/>
        <w:rPr>
          <w:b/>
        </w:rPr>
      </w:pPr>
      <w:r w:rsidRPr="00711803">
        <w:rPr>
          <w:b/>
        </w:rPr>
        <w:lastRenderedPageBreak/>
        <w:t>Ressourcen</w:t>
      </w:r>
    </w:p>
    <w:p w14:paraId="74E49EF1" w14:textId="448B3587" w:rsidR="003603C0" w:rsidRPr="005B4CD2" w:rsidRDefault="003603C0" w:rsidP="003603C0">
      <w:pPr>
        <w:ind w:right="-2"/>
        <w:rPr>
          <w:rFonts w:cs="Arial"/>
        </w:rPr>
      </w:pPr>
      <w:r w:rsidRPr="005B4CD2">
        <w:rPr>
          <w:rFonts w:cs="Arial"/>
        </w:rPr>
        <w:t>Welche Ressourcen sind seitens d</w:t>
      </w:r>
      <w:r w:rsidR="001B620B">
        <w:rPr>
          <w:rFonts w:cs="Arial"/>
        </w:rPr>
        <w:t xml:space="preserve">es Kindes bzw. </w:t>
      </w:r>
      <w:r>
        <w:rPr>
          <w:rFonts w:cs="Arial"/>
        </w:rPr>
        <w:t>de</w:t>
      </w:r>
      <w:r w:rsidR="001B620B">
        <w:rPr>
          <w:rFonts w:cs="Arial"/>
        </w:rPr>
        <w:t>s</w:t>
      </w:r>
      <w:r>
        <w:rPr>
          <w:rFonts w:cs="Arial"/>
        </w:rPr>
        <w:t>/de</w:t>
      </w:r>
      <w:r w:rsidR="001B620B">
        <w:rPr>
          <w:rFonts w:cs="Arial"/>
        </w:rPr>
        <w:t>r</w:t>
      </w:r>
      <w:r>
        <w:rPr>
          <w:rFonts w:cs="Arial"/>
        </w:rPr>
        <w:t xml:space="preserve"> </w:t>
      </w:r>
      <w:r w:rsidRPr="005B4CD2">
        <w:rPr>
          <w:rFonts w:cs="Arial"/>
        </w:rPr>
        <w:t>Jugendlichen, seitens der Eltern, der Familie, des Umfelds, der Schule und Ausbildung vorhanden, welche fehlen?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3431"/>
        <w:gridCol w:w="3433"/>
      </w:tblGrid>
      <w:tr w:rsidR="003603C0" w:rsidRPr="005B181E" w14:paraId="712B26A1" w14:textId="77777777" w:rsidTr="005B5116">
        <w:tc>
          <w:tcPr>
            <w:tcW w:w="1213" w:type="pct"/>
            <w:shd w:val="clear" w:color="auto" w:fill="auto"/>
          </w:tcPr>
          <w:p w14:paraId="01B28375" w14:textId="77777777" w:rsidR="003603C0" w:rsidRPr="005B181E" w:rsidRDefault="003603C0" w:rsidP="00057D8E">
            <w:pPr>
              <w:ind w:right="-2"/>
              <w:rPr>
                <w:rFonts w:cs="Arial"/>
              </w:rPr>
            </w:pPr>
          </w:p>
        </w:tc>
        <w:tc>
          <w:tcPr>
            <w:tcW w:w="1893" w:type="pct"/>
            <w:shd w:val="clear" w:color="auto" w:fill="auto"/>
          </w:tcPr>
          <w:p w14:paraId="4F2BB4B8" w14:textId="65ED0880" w:rsidR="003603C0" w:rsidRPr="005B181E" w:rsidRDefault="003603C0" w:rsidP="00057D8E">
            <w:pPr>
              <w:ind w:right="-2"/>
              <w:rPr>
                <w:rFonts w:cs="Arial"/>
              </w:rPr>
            </w:pPr>
            <w:r w:rsidRPr="005B181E">
              <w:rPr>
                <w:rFonts w:cs="Arial"/>
              </w:rPr>
              <w:t>Vorhandene Ressourcen</w:t>
            </w:r>
          </w:p>
        </w:tc>
        <w:tc>
          <w:tcPr>
            <w:tcW w:w="1894" w:type="pct"/>
            <w:shd w:val="clear" w:color="auto" w:fill="auto"/>
          </w:tcPr>
          <w:p w14:paraId="32EFF14A" w14:textId="543BE53A" w:rsidR="003603C0" w:rsidRDefault="003603C0" w:rsidP="00057D8E">
            <w:pPr>
              <w:ind w:right="-2"/>
              <w:rPr>
                <w:rFonts w:cs="Arial"/>
              </w:rPr>
            </w:pPr>
            <w:r w:rsidRPr="005B181E">
              <w:rPr>
                <w:rFonts w:cs="Arial"/>
              </w:rPr>
              <w:t>Fehlende Ressourcen</w:t>
            </w:r>
          </w:p>
          <w:p w14:paraId="3A0872DC" w14:textId="77777777" w:rsidR="003603C0" w:rsidRPr="005B181E" w:rsidRDefault="003603C0" w:rsidP="00057D8E">
            <w:pPr>
              <w:ind w:right="-2"/>
              <w:rPr>
                <w:rFonts w:cs="Arial"/>
              </w:rPr>
            </w:pPr>
          </w:p>
        </w:tc>
      </w:tr>
      <w:tr w:rsidR="003603C0" w:rsidRPr="005B181E" w14:paraId="221DBF13" w14:textId="77777777" w:rsidTr="005B5116">
        <w:tc>
          <w:tcPr>
            <w:tcW w:w="1213" w:type="pct"/>
            <w:shd w:val="clear" w:color="auto" w:fill="auto"/>
          </w:tcPr>
          <w:p w14:paraId="07D1CAD1" w14:textId="0BE82720" w:rsidR="003603C0" w:rsidRPr="005B181E" w:rsidRDefault="003603C0" w:rsidP="00057D8E">
            <w:pPr>
              <w:ind w:right="-2"/>
              <w:rPr>
                <w:rFonts w:cs="Arial"/>
              </w:rPr>
            </w:pPr>
            <w:r w:rsidRPr="005B181E">
              <w:rPr>
                <w:rFonts w:cs="Arial"/>
              </w:rPr>
              <w:t>Kind/Jugendliche/r</w:t>
            </w:r>
          </w:p>
          <w:p w14:paraId="165E653B" w14:textId="77777777" w:rsidR="003603C0" w:rsidRPr="005B181E" w:rsidRDefault="003603C0" w:rsidP="00057D8E">
            <w:pPr>
              <w:ind w:right="-2"/>
              <w:rPr>
                <w:rFonts w:cs="Arial"/>
              </w:rPr>
            </w:pPr>
          </w:p>
        </w:tc>
        <w:tc>
          <w:tcPr>
            <w:tcW w:w="1893" w:type="pct"/>
            <w:shd w:val="clear" w:color="auto" w:fill="auto"/>
          </w:tcPr>
          <w:p w14:paraId="4329C8EA" w14:textId="58243173" w:rsidR="003603C0" w:rsidRPr="007E2A0F" w:rsidRDefault="005C5743" w:rsidP="005C5743">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1894" w:type="pct"/>
            <w:shd w:val="clear" w:color="auto" w:fill="auto"/>
          </w:tcPr>
          <w:p w14:paraId="6728C516" w14:textId="266699CE" w:rsidR="003603C0" w:rsidRPr="005B181E" w:rsidRDefault="007E2A0F" w:rsidP="007B7C32">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r w:rsidR="003603C0" w:rsidRPr="005B181E" w14:paraId="3C7A6464" w14:textId="77777777" w:rsidTr="005B5116">
        <w:tc>
          <w:tcPr>
            <w:tcW w:w="1213" w:type="pct"/>
            <w:shd w:val="clear" w:color="auto" w:fill="auto"/>
          </w:tcPr>
          <w:p w14:paraId="0350DB17" w14:textId="6F40FB24" w:rsidR="003603C0" w:rsidRPr="005B181E" w:rsidRDefault="003603C0" w:rsidP="00057D8E">
            <w:pPr>
              <w:ind w:right="-2"/>
              <w:rPr>
                <w:rFonts w:cs="Arial"/>
              </w:rPr>
            </w:pPr>
            <w:r w:rsidRPr="005B181E">
              <w:rPr>
                <w:rFonts w:cs="Arial"/>
              </w:rPr>
              <w:t>Eltern</w:t>
            </w:r>
          </w:p>
          <w:p w14:paraId="4FF1AC10" w14:textId="77777777" w:rsidR="003603C0" w:rsidRPr="005B181E" w:rsidRDefault="003603C0" w:rsidP="00057D8E">
            <w:pPr>
              <w:ind w:right="-2"/>
              <w:rPr>
                <w:rFonts w:cs="Arial"/>
              </w:rPr>
            </w:pPr>
          </w:p>
        </w:tc>
        <w:tc>
          <w:tcPr>
            <w:tcW w:w="1893" w:type="pct"/>
            <w:shd w:val="clear" w:color="auto" w:fill="auto"/>
          </w:tcPr>
          <w:p w14:paraId="3AD97AE8" w14:textId="560362C0" w:rsidR="003603C0" w:rsidRPr="005B181E" w:rsidRDefault="007E2A0F" w:rsidP="00057D8E">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1894" w:type="pct"/>
            <w:shd w:val="clear" w:color="auto" w:fill="auto"/>
          </w:tcPr>
          <w:p w14:paraId="587931DA" w14:textId="54FAD9C3" w:rsidR="003603C0" w:rsidRPr="005B181E" w:rsidRDefault="007E2A0F" w:rsidP="00057D8E">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r w:rsidR="003603C0" w:rsidRPr="005B181E" w14:paraId="1938E08E" w14:textId="77777777" w:rsidTr="005B5116">
        <w:tc>
          <w:tcPr>
            <w:tcW w:w="1213" w:type="pct"/>
            <w:shd w:val="clear" w:color="auto" w:fill="auto"/>
          </w:tcPr>
          <w:p w14:paraId="0B89F228" w14:textId="1399DE29" w:rsidR="003603C0" w:rsidRPr="005B181E" w:rsidRDefault="003603C0" w:rsidP="00057D8E">
            <w:pPr>
              <w:ind w:right="-2"/>
              <w:rPr>
                <w:rFonts w:cs="Arial"/>
              </w:rPr>
            </w:pPr>
            <w:r>
              <w:rPr>
                <w:rFonts w:cs="Arial"/>
              </w:rPr>
              <w:t>Familie</w:t>
            </w:r>
            <w:r w:rsidRPr="005B181E">
              <w:rPr>
                <w:rFonts w:cs="Arial"/>
              </w:rPr>
              <w:t>/Umfeld</w:t>
            </w:r>
          </w:p>
          <w:p w14:paraId="461B9F74" w14:textId="77777777" w:rsidR="003603C0" w:rsidRPr="005B181E" w:rsidRDefault="003603C0" w:rsidP="00057D8E">
            <w:pPr>
              <w:ind w:right="-2"/>
              <w:rPr>
                <w:rFonts w:cs="Arial"/>
              </w:rPr>
            </w:pPr>
          </w:p>
        </w:tc>
        <w:tc>
          <w:tcPr>
            <w:tcW w:w="1893" w:type="pct"/>
            <w:shd w:val="clear" w:color="auto" w:fill="auto"/>
          </w:tcPr>
          <w:p w14:paraId="03D48B6B" w14:textId="0AA378DE" w:rsidR="003603C0" w:rsidRPr="005B181E" w:rsidRDefault="007E2A0F" w:rsidP="00057D8E">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1894" w:type="pct"/>
            <w:shd w:val="clear" w:color="auto" w:fill="auto"/>
          </w:tcPr>
          <w:p w14:paraId="5ACA2D4E" w14:textId="76636294" w:rsidR="003603C0" w:rsidRPr="005B181E" w:rsidRDefault="007E2A0F" w:rsidP="007B7C32">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r w:rsidR="003603C0" w:rsidRPr="005B181E" w14:paraId="6A14E80A" w14:textId="77777777" w:rsidTr="005B5116">
        <w:tc>
          <w:tcPr>
            <w:tcW w:w="1213" w:type="pct"/>
            <w:shd w:val="clear" w:color="auto" w:fill="auto"/>
          </w:tcPr>
          <w:p w14:paraId="6F29AA08" w14:textId="52EEE5BD" w:rsidR="003603C0" w:rsidRPr="005B181E" w:rsidRDefault="003603C0" w:rsidP="00057D8E">
            <w:pPr>
              <w:ind w:right="-2"/>
              <w:rPr>
                <w:rFonts w:cs="Arial"/>
              </w:rPr>
            </w:pPr>
            <w:r>
              <w:rPr>
                <w:rFonts w:cs="Arial"/>
              </w:rPr>
              <w:t>Schule</w:t>
            </w:r>
            <w:r w:rsidRPr="005B181E">
              <w:rPr>
                <w:rFonts w:cs="Arial"/>
              </w:rPr>
              <w:t>/Ausbildung</w:t>
            </w:r>
          </w:p>
          <w:p w14:paraId="2C6CDC62" w14:textId="77777777" w:rsidR="003603C0" w:rsidRPr="005B181E" w:rsidRDefault="003603C0" w:rsidP="00057D8E">
            <w:pPr>
              <w:ind w:right="-2"/>
              <w:rPr>
                <w:rFonts w:cs="Arial"/>
              </w:rPr>
            </w:pPr>
          </w:p>
        </w:tc>
        <w:tc>
          <w:tcPr>
            <w:tcW w:w="1893" w:type="pct"/>
            <w:shd w:val="clear" w:color="auto" w:fill="auto"/>
          </w:tcPr>
          <w:p w14:paraId="6D790BCF" w14:textId="6B58837B" w:rsidR="003603C0" w:rsidRPr="005B181E" w:rsidRDefault="007E2A0F" w:rsidP="00057D8E">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1894" w:type="pct"/>
            <w:shd w:val="clear" w:color="auto" w:fill="auto"/>
          </w:tcPr>
          <w:p w14:paraId="055D5F12" w14:textId="6233C85C" w:rsidR="003603C0" w:rsidRPr="005B181E" w:rsidRDefault="007E2A0F" w:rsidP="00057D8E">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bl>
    <w:p w14:paraId="64B0146F" w14:textId="1502CE32" w:rsidR="003603C0" w:rsidRPr="00711803" w:rsidRDefault="003603C0" w:rsidP="001C647B">
      <w:pPr>
        <w:pStyle w:val="ListLevelsWithNumbers"/>
        <w:tabs>
          <w:tab w:val="left" w:pos="0"/>
        </w:tabs>
        <w:spacing w:before="240" w:after="120"/>
        <w:rPr>
          <w:b/>
        </w:rPr>
      </w:pPr>
      <w:r w:rsidRPr="00711803">
        <w:rPr>
          <w:b/>
        </w:rPr>
        <w:t>Bisherige Massnahmen</w:t>
      </w:r>
    </w:p>
    <w:p w14:paraId="517C372A" w14:textId="14721158" w:rsidR="003603C0" w:rsidRPr="00FE2211" w:rsidRDefault="003603C0" w:rsidP="00711803">
      <w:pPr>
        <w:tabs>
          <w:tab w:val="left" w:pos="540"/>
          <w:tab w:val="right" w:pos="4860"/>
          <w:tab w:val="left" w:pos="5040"/>
          <w:tab w:val="right" w:pos="9000"/>
        </w:tabs>
        <w:ind w:left="540" w:hanging="540"/>
        <w:rPr>
          <w:rFonts w:cs="Arial"/>
        </w:rPr>
      </w:pPr>
      <w:r w:rsidRPr="00FE2211">
        <w:rPr>
          <w:rFonts w:cs="Arial"/>
        </w:rPr>
        <w:t xml:space="preserve">Welche Massnahmen wurden </w:t>
      </w:r>
      <w:r>
        <w:rPr>
          <w:rFonts w:cs="Arial"/>
        </w:rPr>
        <w:t>bisher ergriffen? Mit welchen Ergebnissen</w:t>
      </w:r>
      <w:r w:rsidRPr="00FE2211">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3603C0" w:rsidRPr="005B181E" w14:paraId="57C3BEBC" w14:textId="77777777" w:rsidTr="005B5116">
        <w:trPr>
          <w:trHeight w:val="574"/>
        </w:trPr>
        <w:tc>
          <w:tcPr>
            <w:tcW w:w="2500" w:type="pct"/>
            <w:shd w:val="clear" w:color="auto" w:fill="auto"/>
            <w:vAlign w:val="center"/>
          </w:tcPr>
          <w:p w14:paraId="255D37ED" w14:textId="77777777" w:rsidR="003603C0" w:rsidRPr="00AC3728" w:rsidRDefault="003603C0" w:rsidP="000C1778">
            <w:pPr>
              <w:tabs>
                <w:tab w:val="right" w:pos="4860"/>
                <w:tab w:val="left" w:pos="5040"/>
                <w:tab w:val="right" w:pos="9180"/>
              </w:tabs>
              <w:rPr>
                <w:rFonts w:cs="Arial"/>
              </w:rPr>
            </w:pPr>
            <w:r w:rsidRPr="00AC3728">
              <w:rPr>
                <w:rFonts w:cs="Arial"/>
              </w:rPr>
              <w:t>Massnahmen</w:t>
            </w:r>
          </w:p>
        </w:tc>
        <w:tc>
          <w:tcPr>
            <w:tcW w:w="2500" w:type="pct"/>
            <w:shd w:val="clear" w:color="auto" w:fill="auto"/>
            <w:vAlign w:val="center"/>
          </w:tcPr>
          <w:p w14:paraId="043747A2" w14:textId="77777777" w:rsidR="003603C0" w:rsidRPr="00AC3728" w:rsidRDefault="003603C0" w:rsidP="000C1778">
            <w:pPr>
              <w:tabs>
                <w:tab w:val="right" w:pos="4860"/>
                <w:tab w:val="left" w:pos="5040"/>
                <w:tab w:val="right" w:pos="9180"/>
              </w:tabs>
              <w:rPr>
                <w:rFonts w:cs="Arial"/>
              </w:rPr>
            </w:pPr>
            <w:r w:rsidRPr="00AC3728">
              <w:rPr>
                <w:rFonts w:cs="Arial"/>
              </w:rPr>
              <w:t>Ergebnis</w:t>
            </w:r>
            <w:r>
              <w:rPr>
                <w:rFonts w:cs="Arial"/>
              </w:rPr>
              <w:t>se</w:t>
            </w:r>
          </w:p>
        </w:tc>
      </w:tr>
      <w:tr w:rsidR="00BF17DF" w:rsidRPr="005B181E" w14:paraId="314B27D3" w14:textId="77777777" w:rsidTr="005B5116">
        <w:trPr>
          <w:trHeight w:val="574"/>
        </w:trPr>
        <w:tc>
          <w:tcPr>
            <w:tcW w:w="2500" w:type="pct"/>
            <w:shd w:val="clear" w:color="auto" w:fill="auto"/>
            <w:vAlign w:val="center"/>
          </w:tcPr>
          <w:p w14:paraId="00A44AD9" w14:textId="44A4D37E" w:rsidR="00BF17DF" w:rsidRPr="00AC3728" w:rsidRDefault="00BF17DF" w:rsidP="000C1778">
            <w:pPr>
              <w:tabs>
                <w:tab w:val="right" w:pos="4860"/>
                <w:tab w:val="left" w:pos="5040"/>
                <w:tab w:val="right" w:pos="9180"/>
              </w:tabs>
              <w:rPr>
                <w:rFonts w:cs="Arial"/>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c>
          <w:tcPr>
            <w:tcW w:w="2500" w:type="pct"/>
            <w:shd w:val="clear" w:color="auto" w:fill="auto"/>
            <w:vAlign w:val="center"/>
          </w:tcPr>
          <w:p w14:paraId="39D81284" w14:textId="16E188F6" w:rsidR="00BF17DF" w:rsidRPr="00AC3728" w:rsidRDefault="00BF17DF" w:rsidP="000C1778">
            <w:pPr>
              <w:tabs>
                <w:tab w:val="right" w:pos="4860"/>
                <w:tab w:val="left" w:pos="5040"/>
                <w:tab w:val="right" w:pos="9180"/>
              </w:tabs>
              <w:rPr>
                <w:rFonts w:cs="Arial"/>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r>
      <w:tr w:rsidR="00BF17DF" w:rsidRPr="005B181E" w14:paraId="4ACBFA21" w14:textId="77777777" w:rsidTr="005B5116">
        <w:trPr>
          <w:trHeight w:val="574"/>
        </w:trPr>
        <w:tc>
          <w:tcPr>
            <w:tcW w:w="2500" w:type="pct"/>
            <w:shd w:val="clear" w:color="auto" w:fill="auto"/>
            <w:vAlign w:val="center"/>
          </w:tcPr>
          <w:p w14:paraId="1A27ED49" w14:textId="03D54CF5"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c>
          <w:tcPr>
            <w:tcW w:w="2500" w:type="pct"/>
            <w:shd w:val="clear" w:color="auto" w:fill="auto"/>
            <w:vAlign w:val="center"/>
          </w:tcPr>
          <w:p w14:paraId="08C6B9A1" w14:textId="42EB6F0D"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r>
      <w:tr w:rsidR="00BF17DF" w:rsidRPr="005B181E" w14:paraId="29082D73" w14:textId="77777777" w:rsidTr="005B5116">
        <w:trPr>
          <w:trHeight w:val="574"/>
        </w:trPr>
        <w:tc>
          <w:tcPr>
            <w:tcW w:w="2500" w:type="pct"/>
            <w:shd w:val="clear" w:color="auto" w:fill="auto"/>
            <w:vAlign w:val="center"/>
          </w:tcPr>
          <w:p w14:paraId="49B14CC2" w14:textId="2EE3C767"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c>
          <w:tcPr>
            <w:tcW w:w="2500" w:type="pct"/>
            <w:shd w:val="clear" w:color="auto" w:fill="auto"/>
            <w:vAlign w:val="center"/>
          </w:tcPr>
          <w:p w14:paraId="31DA9162" w14:textId="485A1A77"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r>
      <w:tr w:rsidR="00BF17DF" w:rsidRPr="005B181E" w14:paraId="1494EFE6" w14:textId="77777777" w:rsidTr="005B5116">
        <w:trPr>
          <w:trHeight w:val="574"/>
        </w:trPr>
        <w:tc>
          <w:tcPr>
            <w:tcW w:w="2500" w:type="pct"/>
            <w:shd w:val="clear" w:color="auto" w:fill="auto"/>
            <w:vAlign w:val="center"/>
          </w:tcPr>
          <w:p w14:paraId="4C5560B9" w14:textId="629FFC2E"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c>
          <w:tcPr>
            <w:tcW w:w="2500" w:type="pct"/>
            <w:shd w:val="clear" w:color="auto" w:fill="auto"/>
            <w:vAlign w:val="center"/>
          </w:tcPr>
          <w:p w14:paraId="026C6CC2" w14:textId="1913BD86"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r>
      <w:tr w:rsidR="00BF17DF" w:rsidRPr="005B181E" w14:paraId="07C8FFAC" w14:textId="77777777" w:rsidTr="005B5116">
        <w:trPr>
          <w:trHeight w:val="574"/>
        </w:trPr>
        <w:tc>
          <w:tcPr>
            <w:tcW w:w="2500" w:type="pct"/>
            <w:shd w:val="clear" w:color="auto" w:fill="auto"/>
            <w:vAlign w:val="center"/>
          </w:tcPr>
          <w:p w14:paraId="4117ED04" w14:textId="5B7A924C"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c>
          <w:tcPr>
            <w:tcW w:w="2500" w:type="pct"/>
            <w:shd w:val="clear" w:color="auto" w:fill="auto"/>
            <w:vAlign w:val="center"/>
          </w:tcPr>
          <w:p w14:paraId="4DEC92CF" w14:textId="189351B1" w:rsidR="00BF17DF" w:rsidRPr="007E2A0F" w:rsidRDefault="00BF17DF" w:rsidP="000C1778">
            <w:pPr>
              <w:tabs>
                <w:tab w:val="right" w:pos="4860"/>
                <w:tab w:val="left" w:pos="5040"/>
                <w:tab w:val="right" w:pos="9180"/>
              </w:tabs>
              <w:rPr>
                <w:rFonts w:cs="Arial"/>
                <w:noProof/>
              </w:rPr>
            </w:pPr>
            <w:r w:rsidRPr="007E2A0F">
              <w:rPr>
                <w:rFonts w:cs="Arial"/>
                <w:noProof/>
              </w:rPr>
              <w:fldChar w:fldCharType="begin">
                <w:ffData>
                  <w:name w:val=""/>
                  <w:enabled/>
                  <w:calcOnExit w:val="0"/>
                  <w:textInput/>
                </w:ffData>
              </w:fldChar>
            </w:r>
            <w:r w:rsidRPr="007E2A0F">
              <w:rPr>
                <w:rFonts w:cs="Arial"/>
                <w:noProof/>
              </w:rPr>
              <w:instrText xml:space="preserve"> FORMTEXT </w:instrText>
            </w:r>
            <w:r w:rsidRPr="007E2A0F">
              <w:rPr>
                <w:rFonts w:cs="Arial"/>
                <w:noProof/>
              </w:rPr>
            </w:r>
            <w:r w:rsidRPr="007E2A0F">
              <w:rPr>
                <w:rFonts w:cs="Arial"/>
                <w:noProof/>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fldChar w:fldCharType="end"/>
            </w:r>
          </w:p>
        </w:tc>
      </w:tr>
    </w:tbl>
    <w:p w14:paraId="72745413" w14:textId="7BAD1075" w:rsidR="003603C0" w:rsidRPr="00935A8D" w:rsidRDefault="003603C0" w:rsidP="001C647B">
      <w:pPr>
        <w:pStyle w:val="ListLevelsWithNumbers"/>
        <w:spacing w:before="240" w:after="120"/>
        <w:rPr>
          <w:b/>
        </w:rPr>
      </w:pPr>
      <w:r w:rsidRPr="00935A8D">
        <w:rPr>
          <w:b/>
        </w:rPr>
        <w:t>Zielsetzung</w:t>
      </w:r>
    </w:p>
    <w:tbl>
      <w:tblPr>
        <w:tblStyle w:val="Tabellenraster"/>
        <w:tblW w:w="5000" w:type="pct"/>
        <w:tblLook w:val="04A0" w:firstRow="1" w:lastRow="0" w:firstColumn="1" w:lastColumn="0" w:noHBand="0" w:noVBand="1"/>
      </w:tblPr>
      <w:tblGrid>
        <w:gridCol w:w="9062"/>
      </w:tblGrid>
      <w:tr w:rsidR="002206FD" w14:paraId="35945CD0" w14:textId="77777777" w:rsidTr="005B5116">
        <w:tc>
          <w:tcPr>
            <w:tcW w:w="5000" w:type="pct"/>
          </w:tcPr>
          <w:p w14:paraId="667028CC" w14:textId="77777777" w:rsidR="002206FD" w:rsidRPr="002206FD" w:rsidRDefault="002206FD" w:rsidP="000C1778">
            <w:pPr>
              <w:tabs>
                <w:tab w:val="left" w:pos="284"/>
                <w:tab w:val="right" w:pos="4860"/>
                <w:tab w:val="left" w:pos="5040"/>
                <w:tab w:val="right" w:pos="9000"/>
              </w:tabs>
              <w:spacing w:before="240" w:after="120"/>
              <w:rPr>
                <w:rFonts w:cs="Arial"/>
              </w:rPr>
            </w:pPr>
            <w:r w:rsidRPr="002206FD">
              <w:rPr>
                <w:rFonts w:cs="Arial"/>
              </w:rPr>
              <w:t>Ziele der notfallmässigen ausserfamiliären Unterbringung:</w:t>
            </w:r>
          </w:p>
          <w:p w14:paraId="7F31D3B9" w14:textId="60A86C16" w:rsidR="002206FD" w:rsidRDefault="002206FD" w:rsidP="000C1778">
            <w:pPr>
              <w:tabs>
                <w:tab w:val="left" w:pos="284"/>
                <w:tab w:val="right" w:pos="4860"/>
                <w:tab w:val="left" w:pos="5040"/>
                <w:tab w:val="right" w:pos="9000"/>
              </w:tabs>
              <w:spacing w:before="240" w:after="120"/>
              <w:rPr>
                <w:rFonts w:cs="Arial"/>
                <w:b/>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tc>
      </w:tr>
    </w:tbl>
    <w:p w14:paraId="67352FB7" w14:textId="6AEACB2C" w:rsidR="003603C0" w:rsidRPr="00935A8D" w:rsidRDefault="003603C0" w:rsidP="001C647B">
      <w:pPr>
        <w:pStyle w:val="ListLevelsWithNumbers"/>
        <w:spacing w:before="240" w:after="120"/>
        <w:rPr>
          <w:b/>
        </w:rPr>
      </w:pPr>
      <w:r w:rsidRPr="00935A8D">
        <w:rPr>
          <w:b/>
        </w:rPr>
        <w:t xml:space="preserve">Soziale Einrichtung </w:t>
      </w:r>
    </w:p>
    <w:tbl>
      <w:tblPr>
        <w:tblStyle w:val="Tabellenraster"/>
        <w:tblW w:w="5000" w:type="pct"/>
        <w:tblLook w:val="04A0" w:firstRow="1" w:lastRow="0" w:firstColumn="1" w:lastColumn="0" w:noHBand="0" w:noVBand="1"/>
      </w:tblPr>
      <w:tblGrid>
        <w:gridCol w:w="9062"/>
      </w:tblGrid>
      <w:tr w:rsidR="002206FD" w14:paraId="1935E27E" w14:textId="77777777" w:rsidTr="005B5116">
        <w:tc>
          <w:tcPr>
            <w:tcW w:w="5000" w:type="pct"/>
          </w:tcPr>
          <w:p w14:paraId="4B7C6150" w14:textId="73F118CE" w:rsidR="002206FD" w:rsidRPr="002206FD" w:rsidRDefault="002206FD" w:rsidP="00036211">
            <w:pPr>
              <w:tabs>
                <w:tab w:val="left" w:pos="284"/>
                <w:tab w:val="right" w:pos="4860"/>
                <w:tab w:val="left" w:pos="5040"/>
                <w:tab w:val="right" w:pos="9000"/>
              </w:tabs>
              <w:spacing w:before="240" w:after="120"/>
              <w:rPr>
                <w:rFonts w:cs="Arial"/>
              </w:rPr>
            </w:pPr>
            <w:r>
              <w:rPr>
                <w:rFonts w:cs="Arial"/>
              </w:rPr>
              <w:t>Welche SEG-anerkannte Einrichtung ist vorgesehen?</w:t>
            </w:r>
          </w:p>
          <w:p w14:paraId="7DAE0D01" w14:textId="77777777" w:rsidR="002206FD" w:rsidRDefault="002206FD" w:rsidP="00036211">
            <w:pPr>
              <w:tabs>
                <w:tab w:val="left" w:pos="284"/>
                <w:tab w:val="right" w:pos="4860"/>
                <w:tab w:val="left" w:pos="5040"/>
                <w:tab w:val="right" w:pos="9000"/>
              </w:tabs>
              <w:spacing w:before="240" w:after="120"/>
              <w:rPr>
                <w:rFonts w:cs="Arial"/>
                <w:b/>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tc>
      </w:tr>
    </w:tbl>
    <w:p w14:paraId="64A29342" w14:textId="0FC8C704" w:rsidR="003603C0" w:rsidRPr="00935A8D" w:rsidRDefault="003603C0" w:rsidP="001C647B">
      <w:pPr>
        <w:pStyle w:val="ListLevelsWithNumbers"/>
        <w:spacing w:before="240" w:after="120"/>
        <w:rPr>
          <w:b/>
        </w:rPr>
      </w:pPr>
      <w:r w:rsidRPr="00935A8D">
        <w:rPr>
          <w:b/>
        </w:rPr>
        <w:t xml:space="preserve">Beantragte Dauer der </w:t>
      </w:r>
      <w:r w:rsidR="004453AC" w:rsidRPr="00935A8D">
        <w:rPr>
          <w:b/>
        </w:rPr>
        <w:t>ausserfamiliären Unterbringung</w:t>
      </w:r>
    </w:p>
    <w:tbl>
      <w:tblPr>
        <w:tblStyle w:val="Tabellenraster"/>
        <w:tblW w:w="5000" w:type="pct"/>
        <w:tblLook w:val="04A0" w:firstRow="1" w:lastRow="0" w:firstColumn="1" w:lastColumn="0" w:noHBand="0" w:noVBand="1"/>
      </w:tblPr>
      <w:tblGrid>
        <w:gridCol w:w="9062"/>
      </w:tblGrid>
      <w:tr w:rsidR="002206FD" w14:paraId="3DF7E233" w14:textId="77777777" w:rsidTr="005B5116">
        <w:tc>
          <w:tcPr>
            <w:tcW w:w="5000" w:type="pct"/>
          </w:tcPr>
          <w:p w14:paraId="0FFED32B" w14:textId="6D4EA635" w:rsidR="002206FD" w:rsidRDefault="002206FD" w:rsidP="00036211">
            <w:pPr>
              <w:tabs>
                <w:tab w:val="left" w:pos="284"/>
                <w:tab w:val="right" w:pos="4860"/>
                <w:tab w:val="left" w:pos="5040"/>
                <w:tab w:val="right" w:pos="9000"/>
              </w:tabs>
              <w:spacing w:before="240" w:after="120"/>
              <w:rPr>
                <w:rFonts w:cs="Arial"/>
                <w:b/>
              </w:rPr>
            </w:pPr>
            <w:r>
              <w:rPr>
                <w:rFonts w:cs="Arial"/>
              </w:rPr>
              <w:lastRenderedPageBreak/>
              <w:t xml:space="preserve">Von: </w:t>
            </w: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r>
              <w:rPr>
                <w:rFonts w:cs="Arial"/>
                <w:noProof/>
              </w:rPr>
              <w:t xml:space="preserve"> </w:t>
            </w:r>
            <w:r w:rsidR="005810AE">
              <w:rPr>
                <w:rFonts w:cs="Arial"/>
                <w:noProof/>
              </w:rPr>
              <w:tab/>
            </w:r>
            <w:r w:rsidR="005810AE">
              <w:rPr>
                <w:rFonts w:cs="Arial"/>
                <w:noProof/>
              </w:rPr>
              <w:tab/>
              <w:t xml:space="preserve">Bis (sofern bekannt): </w:t>
            </w:r>
            <w:r w:rsidR="005810AE" w:rsidRPr="002206FD">
              <w:rPr>
                <w:rFonts w:cs="Arial"/>
                <w:noProof/>
              </w:rPr>
              <w:fldChar w:fldCharType="begin">
                <w:ffData>
                  <w:name w:val=""/>
                  <w:enabled/>
                  <w:calcOnExit w:val="0"/>
                  <w:textInput/>
                </w:ffData>
              </w:fldChar>
            </w:r>
            <w:r w:rsidR="005810AE" w:rsidRPr="002206FD">
              <w:rPr>
                <w:rFonts w:cs="Arial"/>
                <w:noProof/>
              </w:rPr>
              <w:instrText xml:space="preserve"> FORMTEXT </w:instrText>
            </w:r>
            <w:r w:rsidR="005810AE" w:rsidRPr="002206FD">
              <w:rPr>
                <w:rFonts w:cs="Arial"/>
                <w:noProof/>
              </w:rPr>
            </w:r>
            <w:r w:rsidR="005810AE" w:rsidRPr="002206FD">
              <w:rPr>
                <w:rFonts w:cs="Arial"/>
                <w:noProof/>
              </w:rPr>
              <w:fldChar w:fldCharType="separate"/>
            </w:r>
            <w:r w:rsidR="005810AE" w:rsidRPr="002206FD">
              <w:rPr>
                <w:rFonts w:cs="Arial"/>
                <w:noProof/>
              </w:rPr>
              <w:t> </w:t>
            </w:r>
            <w:r w:rsidR="005810AE" w:rsidRPr="002206FD">
              <w:rPr>
                <w:rFonts w:cs="Arial"/>
                <w:noProof/>
              </w:rPr>
              <w:t> </w:t>
            </w:r>
            <w:r w:rsidR="005810AE" w:rsidRPr="002206FD">
              <w:rPr>
                <w:rFonts w:cs="Arial"/>
                <w:noProof/>
              </w:rPr>
              <w:t> </w:t>
            </w:r>
            <w:r w:rsidR="005810AE" w:rsidRPr="002206FD">
              <w:rPr>
                <w:rFonts w:cs="Arial"/>
                <w:noProof/>
              </w:rPr>
              <w:t> </w:t>
            </w:r>
            <w:r w:rsidR="005810AE" w:rsidRPr="002206FD">
              <w:rPr>
                <w:rFonts w:cs="Arial"/>
                <w:noProof/>
              </w:rPr>
              <w:t> </w:t>
            </w:r>
            <w:r w:rsidR="005810AE" w:rsidRPr="002206FD">
              <w:rPr>
                <w:rFonts w:cs="Arial"/>
                <w:noProof/>
              </w:rPr>
              <w:fldChar w:fldCharType="end"/>
            </w:r>
          </w:p>
        </w:tc>
      </w:tr>
    </w:tbl>
    <w:p w14:paraId="7E3614E5" w14:textId="30DB9108" w:rsidR="003603C0" w:rsidRPr="00935A8D" w:rsidRDefault="003603C0" w:rsidP="001C647B">
      <w:pPr>
        <w:pStyle w:val="ListLevelsWithNumbers"/>
        <w:spacing w:before="240" w:after="120"/>
        <w:rPr>
          <w:b/>
        </w:rPr>
      </w:pPr>
      <w:r w:rsidRPr="00935A8D">
        <w:rPr>
          <w:b/>
        </w:rPr>
        <w:t xml:space="preserve">Haltung zur </w:t>
      </w:r>
      <w:r w:rsidR="00B6621B" w:rsidRPr="00935A8D">
        <w:rPr>
          <w:b/>
        </w:rPr>
        <w:t>ausserfamiliären Unterbringung</w:t>
      </w:r>
    </w:p>
    <w:tbl>
      <w:tblPr>
        <w:tblStyle w:val="Tabellenraster"/>
        <w:tblW w:w="5000" w:type="pct"/>
        <w:tblLook w:val="04A0" w:firstRow="1" w:lastRow="0" w:firstColumn="1" w:lastColumn="0" w:noHBand="0" w:noVBand="1"/>
      </w:tblPr>
      <w:tblGrid>
        <w:gridCol w:w="9062"/>
      </w:tblGrid>
      <w:tr w:rsidR="005810AE" w14:paraId="53C205B2" w14:textId="77777777" w:rsidTr="005B5116">
        <w:tc>
          <w:tcPr>
            <w:tcW w:w="5000" w:type="pct"/>
          </w:tcPr>
          <w:p w14:paraId="76C93975" w14:textId="428A218D" w:rsidR="005810AE" w:rsidRPr="002206FD" w:rsidRDefault="005810AE" w:rsidP="00036211">
            <w:pPr>
              <w:tabs>
                <w:tab w:val="left" w:pos="284"/>
                <w:tab w:val="right" w:pos="4860"/>
                <w:tab w:val="left" w:pos="5040"/>
                <w:tab w:val="right" w:pos="9000"/>
              </w:tabs>
              <w:spacing w:before="240" w:after="120"/>
              <w:rPr>
                <w:rFonts w:cs="Arial"/>
              </w:rPr>
            </w:pPr>
            <w:r>
              <w:rPr>
                <w:rFonts w:cs="Arial"/>
              </w:rPr>
              <w:t>Haltung der Sorgeberechtigten zur vorgeschlagenen notfallmässigen ausserfamiliären Unterbringung:</w:t>
            </w:r>
          </w:p>
          <w:p w14:paraId="3B740DAC" w14:textId="77777777" w:rsidR="005810AE" w:rsidRDefault="005810AE" w:rsidP="00036211">
            <w:pPr>
              <w:tabs>
                <w:tab w:val="left" w:pos="284"/>
                <w:tab w:val="right" w:pos="4860"/>
                <w:tab w:val="left" w:pos="5040"/>
                <w:tab w:val="right" w:pos="9000"/>
              </w:tabs>
              <w:spacing w:before="240" w:after="120"/>
              <w:rPr>
                <w:rFonts w:cs="Arial"/>
                <w:noProof/>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p w14:paraId="6F4902FB" w14:textId="77777777" w:rsidR="005810AE" w:rsidRDefault="005810AE" w:rsidP="00036211">
            <w:pPr>
              <w:tabs>
                <w:tab w:val="left" w:pos="284"/>
                <w:tab w:val="right" w:pos="4860"/>
                <w:tab w:val="left" w:pos="5040"/>
                <w:tab w:val="right" w:pos="9000"/>
              </w:tabs>
              <w:spacing w:before="240" w:after="120"/>
              <w:rPr>
                <w:rFonts w:cs="Arial"/>
                <w:noProof/>
              </w:rPr>
            </w:pPr>
          </w:p>
          <w:p w14:paraId="3ACECCB5" w14:textId="6D2BDF5C" w:rsidR="005810AE" w:rsidRDefault="005810AE" w:rsidP="00036211">
            <w:pPr>
              <w:tabs>
                <w:tab w:val="left" w:pos="284"/>
                <w:tab w:val="right" w:pos="4860"/>
                <w:tab w:val="left" w:pos="5040"/>
                <w:tab w:val="right" w:pos="9000"/>
              </w:tabs>
              <w:spacing w:before="240" w:after="120"/>
              <w:rPr>
                <w:rFonts w:cs="Arial"/>
                <w:noProof/>
              </w:rPr>
            </w:pPr>
            <w:r>
              <w:rPr>
                <w:rFonts w:cs="Arial"/>
                <w:noProof/>
              </w:rPr>
              <w:t>Haltung des Kindes bzw. des/der Jugendlichen zur vorgeschlagenen notfallmässigen ausserfamiliären Unterbringung (Art. 1</w:t>
            </w:r>
            <w:r w:rsidR="00711803">
              <w:rPr>
                <w:rFonts w:cs="Arial"/>
                <w:noProof/>
              </w:rPr>
              <w:t>a, Abs. 2 lit. c PAVO)</w:t>
            </w:r>
            <w:r>
              <w:rPr>
                <w:rFonts w:cs="Arial"/>
                <w:noProof/>
              </w:rPr>
              <w:t>:</w:t>
            </w:r>
          </w:p>
          <w:p w14:paraId="4700E402" w14:textId="77777777" w:rsidR="005810AE" w:rsidRDefault="005810AE" w:rsidP="00036211">
            <w:pPr>
              <w:tabs>
                <w:tab w:val="left" w:pos="284"/>
                <w:tab w:val="right" w:pos="4860"/>
                <w:tab w:val="left" w:pos="5040"/>
                <w:tab w:val="right" w:pos="9000"/>
              </w:tabs>
              <w:spacing w:before="240" w:after="120"/>
              <w:rPr>
                <w:rFonts w:cs="Arial"/>
                <w:noProof/>
              </w:rPr>
            </w:pPr>
            <w:r w:rsidRPr="002206FD">
              <w:rPr>
                <w:rFonts w:cs="Arial"/>
                <w:noProof/>
              </w:rPr>
              <w:fldChar w:fldCharType="begin">
                <w:ffData>
                  <w:name w:val=""/>
                  <w:enabled/>
                  <w:calcOnExit w:val="0"/>
                  <w:textInput/>
                </w:ffData>
              </w:fldChar>
            </w:r>
            <w:r w:rsidRPr="002206FD">
              <w:rPr>
                <w:rFonts w:cs="Arial"/>
                <w:noProof/>
              </w:rPr>
              <w:instrText xml:space="preserve"> FORMTEXT </w:instrText>
            </w:r>
            <w:r w:rsidRPr="002206FD">
              <w:rPr>
                <w:rFonts w:cs="Arial"/>
                <w:noProof/>
              </w:rPr>
            </w:r>
            <w:r w:rsidRPr="002206FD">
              <w:rPr>
                <w:rFonts w:cs="Arial"/>
                <w:noProof/>
              </w:rPr>
              <w:fldChar w:fldCharType="separate"/>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t> </w:t>
            </w:r>
            <w:r w:rsidRPr="002206FD">
              <w:rPr>
                <w:rFonts w:cs="Arial"/>
                <w:noProof/>
              </w:rPr>
              <w:fldChar w:fldCharType="end"/>
            </w:r>
          </w:p>
          <w:p w14:paraId="7BC4A06D" w14:textId="77777777" w:rsidR="005810AE" w:rsidRDefault="005810AE" w:rsidP="00036211">
            <w:pPr>
              <w:tabs>
                <w:tab w:val="left" w:pos="284"/>
                <w:tab w:val="right" w:pos="4860"/>
                <w:tab w:val="left" w:pos="5040"/>
                <w:tab w:val="right" w:pos="9000"/>
              </w:tabs>
              <w:spacing w:before="240" w:after="120"/>
              <w:rPr>
                <w:rFonts w:cs="Arial"/>
                <w:noProof/>
              </w:rPr>
            </w:pPr>
          </w:p>
          <w:p w14:paraId="029F3A58" w14:textId="77777777" w:rsidR="005810AE" w:rsidRDefault="005810AE" w:rsidP="00036211">
            <w:pPr>
              <w:tabs>
                <w:tab w:val="left" w:pos="284"/>
                <w:tab w:val="right" w:pos="4860"/>
                <w:tab w:val="left" w:pos="5040"/>
                <w:tab w:val="right" w:pos="9000"/>
              </w:tabs>
              <w:spacing w:before="240" w:after="120"/>
              <w:rPr>
                <w:rFonts w:cs="Arial"/>
                <w:noProof/>
              </w:rPr>
            </w:pPr>
            <w:r>
              <w:rPr>
                <w:rFonts w:cs="Arial"/>
                <w:noProof/>
              </w:rPr>
              <w:t>Ist dem Kind bzw. dem/der Jugendlichen eine Person des Vertrauens zugewiesen (Art. 1a, Abs. 2, lit. b PAVO)</w:t>
            </w:r>
          </w:p>
          <w:p w14:paraId="20AE24AF" w14:textId="71D9F5A1" w:rsidR="005810AE" w:rsidRDefault="00126906" w:rsidP="00036211">
            <w:pPr>
              <w:tabs>
                <w:tab w:val="left" w:pos="284"/>
                <w:tab w:val="right" w:pos="4860"/>
                <w:tab w:val="left" w:pos="5040"/>
                <w:tab w:val="right" w:pos="9000"/>
              </w:tabs>
              <w:spacing w:before="240" w:after="120"/>
              <w:rPr>
                <w:rFonts w:cs="Arial"/>
                <w:b/>
              </w:rPr>
            </w:pPr>
            <w:sdt>
              <w:sdtPr>
                <w:rPr>
                  <w:rFonts w:cs="Arial"/>
                  <w:noProof/>
                </w:rPr>
                <w:id w:val="2112168804"/>
                <w14:checkbox>
                  <w14:checked w14:val="0"/>
                  <w14:checkedState w14:val="2612" w14:font="MS Gothic"/>
                  <w14:uncheckedState w14:val="2610" w14:font="MS Gothic"/>
                </w14:checkbox>
              </w:sdtPr>
              <w:sdtEndPr/>
              <w:sdtContent>
                <w:r w:rsidR="005810AE">
                  <w:rPr>
                    <w:rFonts w:ascii="MS Gothic" w:eastAsia="MS Gothic" w:hAnsi="MS Gothic" w:cs="Arial" w:hint="eastAsia"/>
                    <w:noProof/>
                  </w:rPr>
                  <w:t>☐</w:t>
                </w:r>
              </w:sdtContent>
            </w:sdt>
            <w:r w:rsidR="005810AE">
              <w:rPr>
                <w:rFonts w:cs="Arial"/>
                <w:noProof/>
              </w:rPr>
              <w:t xml:space="preserve"> ja</w:t>
            </w:r>
            <w:r w:rsidR="005810AE">
              <w:rPr>
                <w:rFonts w:cs="Arial"/>
                <w:noProof/>
              </w:rPr>
              <w:tab/>
            </w:r>
            <w:r w:rsidR="005810AE">
              <w:rPr>
                <w:rFonts w:cs="Arial"/>
                <w:noProof/>
              </w:rPr>
              <w:tab/>
            </w:r>
            <w:sdt>
              <w:sdtPr>
                <w:rPr>
                  <w:rFonts w:cs="Arial"/>
                  <w:noProof/>
                </w:rPr>
                <w:id w:val="-2044359927"/>
                <w14:checkbox>
                  <w14:checked w14:val="0"/>
                  <w14:checkedState w14:val="2612" w14:font="MS Gothic"/>
                  <w14:uncheckedState w14:val="2610" w14:font="MS Gothic"/>
                </w14:checkbox>
              </w:sdtPr>
              <w:sdtEndPr/>
              <w:sdtContent>
                <w:r w:rsidR="005810AE">
                  <w:rPr>
                    <w:rFonts w:ascii="MS Gothic" w:eastAsia="MS Gothic" w:hAnsi="MS Gothic" w:cs="Arial" w:hint="eastAsia"/>
                    <w:noProof/>
                  </w:rPr>
                  <w:t>☐</w:t>
                </w:r>
              </w:sdtContent>
            </w:sdt>
            <w:r w:rsidR="005810AE">
              <w:rPr>
                <w:rFonts w:cs="Arial"/>
                <w:noProof/>
              </w:rPr>
              <w:t xml:space="preserve"> nein</w:t>
            </w:r>
          </w:p>
        </w:tc>
      </w:tr>
    </w:tbl>
    <w:p w14:paraId="6E24988C" w14:textId="0C7C2C71" w:rsidR="003603C0" w:rsidRPr="00935A8D" w:rsidRDefault="003603C0" w:rsidP="001C647B">
      <w:pPr>
        <w:pStyle w:val="ListLevelsWithNumbers"/>
        <w:spacing w:before="240" w:after="120"/>
        <w:rPr>
          <w:b/>
        </w:rPr>
      </w:pPr>
      <w:r w:rsidRPr="00935A8D">
        <w:rPr>
          <w:b/>
        </w:rPr>
        <w:t xml:space="preserve">Indizierende Stelle </w:t>
      </w:r>
    </w:p>
    <w:tbl>
      <w:tblPr>
        <w:tblStyle w:val="Tabellenraster"/>
        <w:tblW w:w="5000" w:type="pct"/>
        <w:tblLook w:val="04A0" w:firstRow="1" w:lastRow="0" w:firstColumn="1" w:lastColumn="0" w:noHBand="0" w:noVBand="1"/>
      </w:tblPr>
      <w:tblGrid>
        <w:gridCol w:w="9062"/>
      </w:tblGrid>
      <w:tr w:rsidR="00F871BB" w14:paraId="0149F647" w14:textId="77777777" w:rsidTr="005B5116">
        <w:tc>
          <w:tcPr>
            <w:tcW w:w="5000" w:type="pct"/>
          </w:tcPr>
          <w:p w14:paraId="46904475" w14:textId="77777777" w:rsidR="00F871BB" w:rsidRDefault="00F871BB" w:rsidP="007E5351">
            <w:pPr>
              <w:tabs>
                <w:tab w:val="left" w:pos="540"/>
                <w:tab w:val="right" w:pos="4860"/>
                <w:tab w:val="left" w:pos="5040"/>
                <w:tab w:val="left" w:pos="5940"/>
                <w:tab w:val="right" w:pos="9000"/>
              </w:tabs>
              <w:rPr>
                <w:rFonts w:cs="Arial"/>
                <w:b/>
              </w:rPr>
            </w:pPr>
          </w:p>
          <w:p w14:paraId="279F0855" w14:textId="7E3C44DE" w:rsidR="00F871BB" w:rsidRPr="00931158" w:rsidRDefault="00F871BB" w:rsidP="007E5351">
            <w:pPr>
              <w:tabs>
                <w:tab w:val="left" w:pos="540"/>
                <w:tab w:val="left" w:pos="2582"/>
              </w:tabs>
              <w:rPr>
                <w:rFonts w:cs="Arial"/>
                <w:u w:val="dotted"/>
              </w:rPr>
            </w:pPr>
            <w:r w:rsidRPr="00693E74">
              <w:rPr>
                <w:rFonts w:cs="Arial"/>
              </w:rPr>
              <w:t>Fachstelle/Behörde:</w:t>
            </w:r>
            <w:r w:rsidRPr="00931158">
              <w:rPr>
                <w:rFonts w:cs="Arial"/>
                <w:b/>
              </w:rPr>
              <w:t xml:space="preserve"> </w:t>
            </w:r>
            <w:r>
              <w:rPr>
                <w:rFonts w:cs="Arial"/>
                <w:b/>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sidR="004E70BE">
              <w:rPr>
                <w:rFonts w:cs="Arial"/>
              </w:rPr>
              <w:t> </w:t>
            </w:r>
            <w:r w:rsidR="004E70BE">
              <w:rPr>
                <w:rFonts w:cs="Arial"/>
              </w:rPr>
              <w:t> </w:t>
            </w:r>
            <w:r w:rsidR="004E70BE">
              <w:rPr>
                <w:rFonts w:cs="Arial"/>
              </w:rPr>
              <w:t> </w:t>
            </w:r>
            <w:r w:rsidR="004E70BE">
              <w:rPr>
                <w:rFonts w:cs="Arial"/>
              </w:rPr>
              <w:t> </w:t>
            </w:r>
            <w:r w:rsidR="004E70BE">
              <w:rPr>
                <w:rFonts w:cs="Arial"/>
              </w:rPr>
              <w:t> </w:t>
            </w:r>
            <w:r>
              <w:rPr>
                <w:rFonts w:cs="Arial"/>
              </w:rPr>
              <w:fldChar w:fldCharType="end"/>
            </w:r>
          </w:p>
          <w:p w14:paraId="1B0F77D4" w14:textId="77777777" w:rsidR="00F871BB" w:rsidRPr="00931158" w:rsidRDefault="00F871BB" w:rsidP="007E5351">
            <w:pPr>
              <w:tabs>
                <w:tab w:val="left" w:pos="540"/>
                <w:tab w:val="left" w:pos="2582"/>
              </w:tabs>
              <w:rPr>
                <w:rFonts w:cs="Arial"/>
                <w:u w:val="single"/>
              </w:rPr>
            </w:pPr>
          </w:p>
          <w:p w14:paraId="3B74B66A" w14:textId="77777777" w:rsidR="00F871BB" w:rsidRPr="00931158" w:rsidRDefault="00F871BB" w:rsidP="007E5351">
            <w:pPr>
              <w:tabs>
                <w:tab w:val="left" w:pos="540"/>
                <w:tab w:val="left" w:pos="2582"/>
              </w:tabs>
              <w:ind w:right="-2"/>
              <w:rPr>
                <w:rFonts w:cs="Arial"/>
                <w:u w:val="single"/>
              </w:rPr>
            </w:pPr>
            <w:r w:rsidRPr="00931158">
              <w:rPr>
                <w:rFonts w:cs="Arial"/>
              </w:rPr>
              <w:t xml:space="preserve">Zuständige Fachperson: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786D568" w14:textId="77777777" w:rsidR="00F871BB" w:rsidRPr="00931158" w:rsidRDefault="00F871BB" w:rsidP="007E5351">
            <w:pPr>
              <w:tabs>
                <w:tab w:val="left" w:pos="2582"/>
              </w:tabs>
              <w:ind w:right="-2"/>
              <w:rPr>
                <w:rFonts w:cs="Arial"/>
              </w:rPr>
            </w:pPr>
          </w:p>
          <w:p w14:paraId="5AB5A28A" w14:textId="77777777" w:rsidR="00F871BB" w:rsidRDefault="00F871BB" w:rsidP="007E5351">
            <w:pPr>
              <w:tabs>
                <w:tab w:val="left" w:pos="540"/>
                <w:tab w:val="left" w:pos="2582"/>
              </w:tabs>
              <w:ind w:right="-2"/>
              <w:rPr>
                <w:rFonts w:cs="Arial"/>
              </w:rPr>
            </w:pPr>
            <w:r w:rsidRPr="00931158">
              <w:rPr>
                <w:rFonts w:cs="Arial"/>
              </w:rPr>
              <w:t>Adresse:</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52964F9" w14:textId="77777777" w:rsidR="00F871BB" w:rsidRDefault="00F871BB" w:rsidP="007E5351">
            <w:pPr>
              <w:tabs>
                <w:tab w:val="left" w:pos="540"/>
                <w:tab w:val="left" w:pos="2582"/>
              </w:tabs>
              <w:ind w:right="-2"/>
              <w:rPr>
                <w:rFonts w:cs="Arial"/>
              </w:rPr>
            </w:pPr>
          </w:p>
          <w:p w14:paraId="201359F5" w14:textId="77777777" w:rsidR="00F871BB" w:rsidRPr="00931158" w:rsidRDefault="00F871BB" w:rsidP="007E5351">
            <w:pPr>
              <w:tabs>
                <w:tab w:val="left" w:pos="540"/>
                <w:tab w:val="left" w:pos="2582"/>
              </w:tabs>
              <w:ind w:right="-2"/>
              <w:rPr>
                <w:rFonts w:cs="Arial"/>
                <w:u w:val="single"/>
              </w:rPr>
            </w:pPr>
            <w:r>
              <w:rPr>
                <w:rFonts w:cs="Arial"/>
              </w:rPr>
              <w:t>PLZ/Ort:</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16EDA02" w14:textId="77777777" w:rsidR="00F871BB" w:rsidRPr="00931158" w:rsidRDefault="00F871BB" w:rsidP="007E5351">
            <w:pPr>
              <w:tabs>
                <w:tab w:val="left" w:pos="2582"/>
              </w:tabs>
              <w:ind w:right="-2"/>
              <w:rPr>
                <w:rFonts w:cs="Arial"/>
              </w:rPr>
            </w:pPr>
          </w:p>
          <w:p w14:paraId="34AE3593" w14:textId="77777777" w:rsidR="00F871BB" w:rsidRDefault="00F871BB" w:rsidP="007E5351">
            <w:pPr>
              <w:tabs>
                <w:tab w:val="left" w:pos="2582"/>
              </w:tabs>
              <w:ind w:right="-2"/>
              <w:rPr>
                <w:rFonts w:cs="Arial"/>
                <w:u w:val="dotted"/>
              </w:rPr>
            </w:pPr>
            <w:r>
              <w:rPr>
                <w:rFonts w:cs="Arial"/>
              </w:rPr>
              <w:t xml:space="preserve">Telefonnummer: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A4A20BF" w14:textId="1BAD44F4" w:rsidR="00F871BB" w:rsidRPr="00931158" w:rsidRDefault="00F871BB" w:rsidP="007E5351">
            <w:pPr>
              <w:tabs>
                <w:tab w:val="left" w:pos="2582"/>
              </w:tabs>
              <w:ind w:right="-2"/>
              <w:rPr>
                <w:rFonts w:cs="Arial"/>
              </w:rPr>
            </w:pPr>
          </w:p>
          <w:p w14:paraId="28D6F8C9" w14:textId="7918E6F1" w:rsidR="00F871BB" w:rsidRDefault="00F871BB" w:rsidP="007E5351">
            <w:pPr>
              <w:tabs>
                <w:tab w:val="left" w:pos="284"/>
                <w:tab w:val="left" w:pos="540"/>
                <w:tab w:val="left" w:pos="2582"/>
              </w:tabs>
              <w:rPr>
                <w:rFonts w:cs="Arial"/>
              </w:rPr>
            </w:pPr>
            <w:r w:rsidRPr="00931158">
              <w:rPr>
                <w:rFonts w:cs="Arial"/>
              </w:rPr>
              <w:t xml:space="preserve">E-Mail: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A12EFBD" w14:textId="77777777" w:rsidR="00F871BB" w:rsidRDefault="00F871BB" w:rsidP="007E5351">
            <w:pPr>
              <w:tabs>
                <w:tab w:val="left" w:pos="284"/>
                <w:tab w:val="left" w:pos="540"/>
                <w:tab w:val="left" w:pos="2582"/>
              </w:tabs>
              <w:rPr>
                <w:rFonts w:cs="Arial"/>
              </w:rPr>
            </w:pPr>
          </w:p>
          <w:p w14:paraId="238412C2" w14:textId="3C1B68C3" w:rsidR="00F871BB" w:rsidRDefault="00F871BB" w:rsidP="007E5351">
            <w:pPr>
              <w:tabs>
                <w:tab w:val="left" w:pos="540"/>
                <w:tab w:val="left" w:pos="2582"/>
                <w:tab w:val="left" w:pos="4708"/>
              </w:tabs>
              <w:rPr>
                <w:rFonts w:cs="Arial"/>
              </w:rPr>
            </w:pPr>
            <w:r>
              <w:rPr>
                <w:rFonts w:cs="Arial"/>
              </w:rPr>
              <w:t>Datum:</w:t>
            </w:r>
            <w:r>
              <w:rPr>
                <w:rFonts w:cs="Arial"/>
              </w:rPr>
              <w:tab/>
            </w:r>
            <w:r w:rsidRPr="007E2A0F">
              <w:rPr>
                <w:rFonts w:cs="Arial"/>
              </w:rPr>
              <w:fldChar w:fldCharType="begin">
                <w:ffData>
                  <w:name w:val=""/>
                  <w:enabled/>
                  <w:calcOnExit w:val="0"/>
                  <w:textInput>
                    <w:maxLength w:val="18"/>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rPr>
              <w:t> </w:t>
            </w:r>
            <w:r w:rsidRPr="007E2A0F">
              <w:rPr>
                <w:rFonts w:cs="Arial"/>
              </w:rPr>
              <w:t> </w:t>
            </w:r>
            <w:r w:rsidRPr="007E2A0F">
              <w:rPr>
                <w:rFonts w:cs="Arial"/>
              </w:rPr>
              <w:t> </w:t>
            </w:r>
            <w:r w:rsidRPr="007E2A0F">
              <w:rPr>
                <w:rFonts w:cs="Arial"/>
              </w:rPr>
              <w:t> </w:t>
            </w:r>
            <w:r w:rsidRPr="007E2A0F">
              <w:rPr>
                <w:rFonts w:cs="Arial"/>
              </w:rPr>
              <w:t> </w:t>
            </w:r>
            <w:r w:rsidRPr="007E2A0F">
              <w:rPr>
                <w:rFonts w:cs="Arial"/>
              </w:rPr>
              <w:fldChar w:fldCharType="end"/>
            </w:r>
            <w:r>
              <w:rPr>
                <w:rFonts w:cs="Arial"/>
              </w:rPr>
              <w:tab/>
              <w:t xml:space="preserve">Unterschrift: </w:t>
            </w:r>
            <w:r w:rsidR="004E70BE">
              <w:rPr>
                <w:rFonts w:cs="Arial"/>
              </w:rPr>
              <w:fldChar w:fldCharType="begin">
                <w:ffData>
                  <w:name w:val=""/>
                  <w:enabled/>
                  <w:calcOnExit w:val="0"/>
                  <w:textInput>
                    <w:maxLength w:val="32"/>
                  </w:textInput>
                </w:ffData>
              </w:fldChar>
            </w:r>
            <w:r w:rsidR="004E70BE">
              <w:rPr>
                <w:rFonts w:cs="Arial"/>
              </w:rPr>
              <w:instrText xml:space="preserve"> FORMTEXT </w:instrText>
            </w:r>
            <w:r w:rsidR="004E70BE">
              <w:rPr>
                <w:rFonts w:cs="Arial"/>
              </w:rPr>
            </w:r>
            <w:r w:rsidR="004E70BE">
              <w:rPr>
                <w:rFonts w:cs="Arial"/>
              </w:rPr>
              <w:fldChar w:fldCharType="separate"/>
            </w:r>
            <w:r w:rsidR="004E70BE">
              <w:rPr>
                <w:rFonts w:cs="Arial"/>
              </w:rPr>
              <w:t> </w:t>
            </w:r>
            <w:r w:rsidR="004E70BE">
              <w:rPr>
                <w:rFonts w:cs="Arial"/>
              </w:rPr>
              <w:t> </w:t>
            </w:r>
            <w:r w:rsidR="004E70BE">
              <w:rPr>
                <w:rFonts w:cs="Arial"/>
              </w:rPr>
              <w:t> </w:t>
            </w:r>
            <w:r w:rsidR="004E70BE">
              <w:rPr>
                <w:rFonts w:cs="Arial"/>
              </w:rPr>
              <w:t> </w:t>
            </w:r>
            <w:r w:rsidR="004E70BE">
              <w:rPr>
                <w:rFonts w:cs="Arial"/>
              </w:rPr>
              <w:t> </w:t>
            </w:r>
            <w:r w:rsidR="004E70BE">
              <w:rPr>
                <w:rFonts w:cs="Arial"/>
              </w:rPr>
              <w:fldChar w:fldCharType="end"/>
            </w:r>
          </w:p>
          <w:p w14:paraId="1CD061F0" w14:textId="77777777" w:rsidR="00F871BB" w:rsidRDefault="00F871BB" w:rsidP="007E5351">
            <w:pPr>
              <w:tabs>
                <w:tab w:val="left" w:pos="2582"/>
                <w:tab w:val="left" w:pos="3858"/>
              </w:tabs>
              <w:rPr>
                <w:rFonts w:cs="Arial"/>
                <w:b/>
              </w:rPr>
            </w:pPr>
          </w:p>
        </w:tc>
      </w:tr>
    </w:tbl>
    <w:p w14:paraId="413DCB12" w14:textId="77777777" w:rsidR="00014413" w:rsidRPr="00402CD8" w:rsidRDefault="00014413" w:rsidP="005810AE">
      <w:pPr>
        <w:tabs>
          <w:tab w:val="right" w:pos="4860"/>
          <w:tab w:val="left" w:pos="5040"/>
          <w:tab w:val="left" w:pos="5940"/>
          <w:tab w:val="right" w:pos="9000"/>
        </w:tabs>
      </w:pPr>
    </w:p>
    <w:sectPr w:rsidR="00014413" w:rsidRPr="00402CD8" w:rsidSect="00EF1CBA">
      <w:headerReference w:type="default" r:id="rId16"/>
      <w:footerReference w:type="default" r:id="rId17"/>
      <w:headerReference w:type="first" r:id="rId18"/>
      <w:footerReference w:type="first" r:id="rId19"/>
      <w:type w:val="continuous"/>
      <w:pgSz w:w="11906" w:h="16838" w:code="9"/>
      <w:pgMar w:top="1418" w:right="1133" w:bottom="993"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090B" w14:textId="77777777" w:rsidR="00126906" w:rsidRPr="00402CD8" w:rsidRDefault="00126906">
      <w:r w:rsidRPr="00402CD8">
        <w:separator/>
      </w:r>
    </w:p>
  </w:endnote>
  <w:endnote w:type="continuationSeparator" w:id="0">
    <w:p w14:paraId="617570D2" w14:textId="77777777" w:rsidR="00126906" w:rsidRPr="00402CD8" w:rsidRDefault="00126906">
      <w:r w:rsidRPr="00402C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690A2D" w:rsidRPr="00402CD8" w14:paraId="29FC5827" w14:textId="77777777" w:rsidTr="00C4453D">
      <w:tc>
        <w:tcPr>
          <w:tcW w:w="9128" w:type="dxa"/>
          <w:gridSpan w:val="2"/>
          <w:vAlign w:val="center"/>
        </w:tcPr>
        <w:p w14:paraId="64CD106F" w14:textId="77777777" w:rsidR="00147858" w:rsidRPr="00402CD8" w:rsidRDefault="00147858" w:rsidP="00FD26F9">
          <w:pPr>
            <w:rPr>
              <w:lang w:eastAsia="de-DE"/>
            </w:rPr>
          </w:pPr>
          <w:bookmarkStart w:id="1" w:name="Footer"/>
          <w:bookmarkEnd w:id="1"/>
        </w:p>
      </w:tc>
    </w:tr>
    <w:tr w:rsidR="00690A2D" w:rsidRPr="00402CD8" w14:paraId="11EBA8DE" w14:textId="77777777" w:rsidTr="005D0B28">
      <w:tc>
        <w:tcPr>
          <w:tcW w:w="6177" w:type="dxa"/>
          <w:vAlign w:val="center"/>
        </w:tcPr>
        <w:p w14:paraId="50CEA43D" w14:textId="64DD8D04" w:rsidR="003D3E87" w:rsidRPr="00402CD8" w:rsidRDefault="003603C0" w:rsidP="00C22A5F">
          <w:pPr>
            <w:pStyle w:val="Fusszeile"/>
          </w:pPr>
          <w:r w:rsidRPr="00402CD8">
            <w:fldChar w:fldCharType="begin"/>
          </w:r>
          <w:r w:rsidRPr="00402CD8">
            <w:rPr>
              <w:lang w:eastAsia="de-DE"/>
            </w:rPr>
            <w:instrText xml:space="preserve"> IF </w:instrText>
          </w:r>
          <w:r w:rsidRPr="00402CD8">
            <w:fldChar w:fldCharType="begin"/>
          </w:r>
          <w:r w:rsidRPr="00402CD8">
            <w:rPr>
              <w:lang w:eastAsia="de-DE"/>
            </w:rPr>
            <w:instrText xml:space="preserve"> DOCPROPERTY "CMIdata.G_Signatur"\*CHARFORMAT </w:instrText>
          </w:r>
          <w:r w:rsidRPr="00402CD8">
            <w:fldChar w:fldCharType="end"/>
          </w:r>
          <w:r w:rsidRPr="00402CD8">
            <w:rPr>
              <w:lang w:eastAsia="de-DE"/>
            </w:rPr>
            <w:instrText xml:space="preserve"> = "" "</w:instrText>
          </w:r>
          <w:r w:rsidRPr="00402CD8">
            <w:fldChar w:fldCharType="begin"/>
          </w:r>
          <w:r w:rsidRPr="00402CD8">
            <w:rPr>
              <w:lang w:eastAsia="de-DE"/>
            </w:rPr>
            <w:instrText xml:space="preserve"> IF </w:instrText>
          </w:r>
          <w:r w:rsidRPr="00402CD8">
            <w:fldChar w:fldCharType="begin"/>
          </w:r>
          <w:r w:rsidRPr="00402CD8">
            <w:rPr>
              <w:lang w:eastAsia="de-DE"/>
            </w:rPr>
            <w:instrText xml:space="preserve"> DOCPROPERTY "CMIdata.G_Laufnummer"\*CHARFORMAT </w:instrText>
          </w:r>
          <w:r w:rsidRPr="00402CD8">
            <w:fldChar w:fldCharType="end"/>
          </w:r>
          <w:r w:rsidRPr="00402CD8">
            <w:rPr>
              <w:lang w:eastAsia="de-DE"/>
            </w:rPr>
            <w:instrText xml:space="preserve"> = "" "" "</w:instrText>
          </w:r>
          <w:r w:rsidRPr="00402CD8">
            <w:fldChar w:fldCharType="begin"/>
          </w:r>
          <w:r w:rsidRPr="00402CD8">
            <w:rPr>
              <w:lang w:eastAsia="de-DE"/>
            </w:rPr>
            <w:instrText xml:space="preserve"> DOCPROPERTY "CMIdata.G_Laufnummer"\*CHARFORMAT </w:instrText>
          </w:r>
          <w:r w:rsidRPr="00402CD8">
            <w:fldChar w:fldCharType="separate"/>
          </w:r>
          <w:r w:rsidRPr="00402CD8">
            <w:rPr>
              <w:lang w:eastAsia="de-DE"/>
            </w:rPr>
            <w:instrText>CMIdata.G_Laufnummer</w:instrText>
          </w:r>
          <w:r w:rsidRPr="00402CD8">
            <w:fldChar w:fldCharType="end"/>
          </w:r>
          <w:r w:rsidRPr="00402CD8">
            <w:rPr>
              <w:lang w:eastAsia="de-DE"/>
            </w:rPr>
            <w:instrText xml:space="preserve"> / </w:instrText>
          </w:r>
          <w:r w:rsidRPr="00402CD8">
            <w:fldChar w:fldCharType="begin"/>
          </w:r>
          <w:r w:rsidRPr="00402CD8">
            <w:rPr>
              <w:lang w:eastAsia="de-DE"/>
            </w:rPr>
            <w:instrText xml:space="preserve"> DOCPROPERTY "CMIdata.Dok_Titel"\*CHARFORMAT </w:instrText>
          </w:r>
          <w:r w:rsidRPr="00402CD8">
            <w:fldChar w:fldCharType="separate"/>
          </w:r>
          <w:r w:rsidRPr="00402CD8">
            <w:rPr>
              <w:lang w:eastAsia="de-DE"/>
            </w:rPr>
            <w:instrText>CMIdata.Dok_Titel</w:instrText>
          </w:r>
          <w:r w:rsidRPr="00402CD8">
            <w:fldChar w:fldCharType="end"/>
          </w:r>
          <w:r w:rsidRPr="00402CD8">
            <w:rPr>
              <w:lang w:eastAsia="de-DE"/>
            </w:rPr>
            <w:instrText xml:space="preserve">" \* MERGEFORMAT </w:instrText>
          </w:r>
          <w:r w:rsidRPr="00402CD8">
            <w:fldChar w:fldCharType="end"/>
          </w:r>
          <w:r w:rsidRPr="00402CD8">
            <w:rPr>
              <w:lang w:eastAsia="de-DE"/>
            </w:rPr>
            <w:instrText>" "</w:instrText>
          </w:r>
          <w:r w:rsidRPr="00402CD8">
            <w:fldChar w:fldCharType="begin"/>
          </w:r>
          <w:r w:rsidRPr="00402CD8">
            <w:rPr>
              <w:lang w:eastAsia="de-DE"/>
            </w:rPr>
            <w:instrText xml:space="preserve"> DOCPROPERTY "CMIdata.G_Signatur"\*CHARFORMAT </w:instrText>
          </w:r>
          <w:r w:rsidRPr="00402CD8">
            <w:fldChar w:fldCharType="separate"/>
          </w:r>
          <w:r w:rsidR="00FD26F9" w:rsidRPr="00402CD8">
            <w:rPr>
              <w:lang w:eastAsia="de-DE"/>
            </w:rPr>
            <w:instrText>CMIdata.G_Signatur</w:instrText>
          </w:r>
          <w:r w:rsidRPr="00402CD8">
            <w:fldChar w:fldCharType="end"/>
          </w:r>
          <w:r w:rsidRPr="00402CD8">
            <w:rPr>
              <w:lang w:eastAsia="de-DE"/>
            </w:rPr>
            <w:instrText xml:space="preserve"> / </w:instrText>
          </w:r>
          <w:r w:rsidRPr="00402CD8">
            <w:fldChar w:fldCharType="begin"/>
          </w:r>
          <w:r w:rsidRPr="00402CD8">
            <w:rPr>
              <w:lang w:eastAsia="de-DE"/>
            </w:rPr>
            <w:instrText xml:space="preserve"> DOCPROPERTY "CMIdata.Dok_Titel"\*CHARFORMAT </w:instrText>
          </w:r>
          <w:r w:rsidRPr="00402CD8">
            <w:fldChar w:fldCharType="separate"/>
          </w:r>
          <w:r w:rsidR="00FD26F9" w:rsidRPr="00402CD8">
            <w:rPr>
              <w:lang w:eastAsia="de-DE"/>
            </w:rPr>
            <w:instrText>CMIdata.Dok_Titel</w:instrText>
          </w:r>
          <w:r w:rsidRPr="00402CD8">
            <w:fldChar w:fldCharType="end"/>
          </w:r>
          <w:r w:rsidRPr="00402CD8">
            <w:rPr>
              <w:lang w:eastAsia="de-DE"/>
            </w:rPr>
            <w:instrText xml:space="preserve">" \* MERGEFORMAT </w:instrText>
          </w:r>
          <w:r w:rsidRPr="00402CD8">
            <w:fldChar w:fldCharType="end"/>
          </w:r>
        </w:p>
      </w:tc>
      <w:tc>
        <w:tcPr>
          <w:tcW w:w="2951" w:type="dxa"/>
        </w:tcPr>
        <w:p w14:paraId="227F8A5C" w14:textId="252094E8" w:rsidR="003D3E87" w:rsidRPr="00402CD8" w:rsidRDefault="003603C0" w:rsidP="00C22A5F">
          <w:pPr>
            <w:pStyle w:val="Fusszeile-Seite"/>
            <w:rPr>
              <w:lang w:eastAsia="de-DE"/>
            </w:rPr>
          </w:pP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NUMPAGES </w:instrText>
          </w:r>
          <w:r w:rsidRPr="00402CD8">
            <w:rPr>
              <w:lang w:eastAsia="de-DE"/>
            </w:rPr>
            <w:fldChar w:fldCharType="separate"/>
          </w:r>
          <w:r w:rsidR="00D948AD">
            <w:rPr>
              <w:noProof/>
              <w:lang w:eastAsia="de-DE"/>
            </w:rPr>
            <w:instrText>3</w:instrText>
          </w:r>
          <w:r w:rsidRPr="00402CD8">
            <w:rPr>
              <w:lang w:eastAsia="de-DE"/>
            </w:rPr>
            <w:fldChar w:fldCharType="end"/>
          </w:r>
          <w:r w:rsidRPr="00402CD8">
            <w:rPr>
              <w:lang w:eastAsia="de-DE"/>
            </w:rPr>
            <w:instrText xml:space="preserve"> &gt; "1"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sidR="003338A4">
            <w:rPr>
              <w:lang w:eastAsia="de-DE"/>
            </w:rPr>
            <w:instrText>Seite</w:instrText>
          </w:r>
          <w:r w:rsidRPr="00402CD8">
            <w:rPr>
              <w:lang w:eastAsia="de-DE"/>
            </w:rPr>
            <w:fldChar w:fldCharType="end"/>
          </w:r>
          <w:r w:rsidRPr="00402CD8">
            <w:rPr>
              <w:lang w:eastAsia="de-DE"/>
            </w:rPr>
            <w:instrText xml:space="preserve"> = "" "Seite"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sidR="003338A4">
            <w:rPr>
              <w:lang w:eastAsia="de-DE"/>
            </w:rPr>
            <w:instrText>Seite</w:instrText>
          </w:r>
          <w:r w:rsidRPr="00402CD8">
            <w:rPr>
              <w:lang w:eastAsia="de-DE"/>
            </w:rPr>
            <w:fldChar w:fldCharType="end"/>
          </w:r>
          <w:r w:rsidRPr="00402CD8">
            <w:rPr>
              <w:lang w:eastAsia="de-DE"/>
            </w:rPr>
            <w:instrText xml:space="preserve"> = "Doc.Page" "Seite"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sidR="003338A4">
            <w:rPr>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separate"/>
          </w:r>
          <w:r w:rsidR="003338A4">
            <w:rPr>
              <w:noProof/>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separate"/>
          </w:r>
          <w:r w:rsidR="00D948AD">
            <w:rPr>
              <w:noProof/>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PAGE </w:instrText>
          </w:r>
          <w:r w:rsidRPr="00402CD8">
            <w:rPr>
              <w:lang w:eastAsia="de-DE"/>
            </w:rPr>
            <w:fldChar w:fldCharType="separate"/>
          </w:r>
          <w:r w:rsidR="00D948AD">
            <w:rPr>
              <w:noProof/>
              <w:lang w:eastAsia="de-DE"/>
            </w:rPr>
            <w:instrText>1</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sidR="003338A4">
            <w:rPr>
              <w:lang w:eastAsia="de-DE"/>
            </w:rPr>
            <w:instrText>von</w:instrText>
          </w:r>
          <w:r w:rsidRPr="00402CD8">
            <w:rPr>
              <w:lang w:eastAsia="de-DE"/>
            </w:rPr>
            <w:fldChar w:fldCharType="end"/>
          </w:r>
          <w:r w:rsidRPr="00402CD8">
            <w:rPr>
              <w:lang w:eastAsia="de-DE"/>
            </w:rPr>
            <w:instrText xml:space="preserve"> = "" "von"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sidR="003338A4">
            <w:rPr>
              <w:lang w:eastAsia="de-DE"/>
            </w:rPr>
            <w:instrText>von</w:instrText>
          </w:r>
          <w:r w:rsidRPr="00402CD8">
            <w:rPr>
              <w:lang w:eastAsia="de-DE"/>
            </w:rPr>
            <w:fldChar w:fldCharType="end"/>
          </w:r>
          <w:r w:rsidRPr="00402CD8">
            <w:rPr>
              <w:lang w:eastAsia="de-DE"/>
            </w:rPr>
            <w:instrText xml:space="preserve"> = "Doc.of" "von"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sidR="003338A4">
            <w:rPr>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separate"/>
          </w:r>
          <w:r w:rsidR="00D948AD">
            <w:rPr>
              <w:noProof/>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separate"/>
          </w:r>
          <w:r w:rsidR="00D948AD">
            <w:rPr>
              <w:noProof/>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NUMPAGES </w:instrText>
          </w:r>
          <w:r w:rsidRPr="00402CD8">
            <w:rPr>
              <w:lang w:eastAsia="de-DE"/>
            </w:rPr>
            <w:fldChar w:fldCharType="separate"/>
          </w:r>
          <w:r w:rsidR="00D948AD">
            <w:rPr>
              <w:noProof/>
              <w:lang w:eastAsia="de-DE"/>
            </w:rPr>
            <w:instrText>3</w:instrText>
          </w:r>
          <w:r w:rsidRPr="00402CD8">
            <w:rPr>
              <w:lang w:eastAsia="de-DE"/>
            </w:rPr>
            <w:fldChar w:fldCharType="end"/>
          </w:r>
          <w:r w:rsidRPr="00402CD8">
            <w:rPr>
              <w:lang w:eastAsia="de-DE"/>
            </w:rPr>
            <w:instrText>"" "</w:instrText>
          </w:r>
          <w:r w:rsidRPr="00402CD8">
            <w:rPr>
              <w:lang w:eastAsia="de-DE"/>
            </w:rPr>
            <w:fldChar w:fldCharType="separate"/>
          </w:r>
          <w:r w:rsidR="00D948AD">
            <w:rPr>
              <w:noProof/>
              <w:lang w:eastAsia="de-DE"/>
            </w:rPr>
            <w:t>Seite</w:t>
          </w:r>
          <w:r w:rsidR="00D948AD" w:rsidRPr="00402CD8">
            <w:rPr>
              <w:noProof/>
              <w:lang w:eastAsia="de-DE"/>
            </w:rPr>
            <w:t xml:space="preserve"> </w:t>
          </w:r>
          <w:r w:rsidR="00D948AD">
            <w:rPr>
              <w:noProof/>
              <w:lang w:eastAsia="de-DE"/>
            </w:rPr>
            <w:t>1</w:t>
          </w:r>
          <w:r w:rsidR="00D948AD" w:rsidRPr="00402CD8">
            <w:rPr>
              <w:noProof/>
              <w:lang w:eastAsia="de-DE"/>
            </w:rPr>
            <w:t xml:space="preserve"> </w:t>
          </w:r>
          <w:r w:rsidR="00D948AD">
            <w:rPr>
              <w:noProof/>
              <w:lang w:eastAsia="de-DE"/>
            </w:rPr>
            <w:t>von</w:t>
          </w:r>
          <w:r w:rsidR="00D948AD" w:rsidRPr="00402CD8">
            <w:rPr>
              <w:noProof/>
              <w:lang w:eastAsia="de-DE"/>
            </w:rPr>
            <w:t xml:space="preserve"> </w:t>
          </w:r>
          <w:r w:rsidR="00D948AD">
            <w:rPr>
              <w:noProof/>
              <w:lang w:eastAsia="de-DE"/>
            </w:rPr>
            <w:t>3</w:t>
          </w:r>
          <w:r w:rsidRPr="00402CD8">
            <w:rPr>
              <w:lang w:eastAsia="de-DE"/>
            </w:rPr>
            <w:fldChar w:fldCharType="end"/>
          </w:r>
        </w:p>
      </w:tc>
    </w:tr>
    <w:tr w:rsidR="00690A2D" w:rsidRPr="00402CD8" w14:paraId="3A22B110" w14:textId="77777777" w:rsidTr="005D0B28">
      <w:tc>
        <w:tcPr>
          <w:tcW w:w="6177" w:type="dxa"/>
          <w:vAlign w:val="center"/>
        </w:tcPr>
        <w:p w14:paraId="18B9FE07" w14:textId="77777777" w:rsidR="003D3E87" w:rsidRPr="00402CD8" w:rsidRDefault="003D3E87" w:rsidP="003D3E87">
          <w:pPr>
            <w:pStyle w:val="Fusszeile-Pfad"/>
            <w:rPr>
              <w:color w:val="auto"/>
              <w:szCs w:val="12"/>
            </w:rPr>
          </w:pPr>
          <w:bookmarkStart w:id="2" w:name="FusszeileErsteSeite" w:colFirst="0" w:colLast="0"/>
        </w:p>
      </w:tc>
      <w:tc>
        <w:tcPr>
          <w:tcW w:w="2951" w:type="dxa"/>
        </w:tcPr>
        <w:p w14:paraId="325320EB" w14:textId="77777777" w:rsidR="003D3E87" w:rsidRPr="00402CD8" w:rsidRDefault="003D3E87" w:rsidP="003D3E87">
          <w:pPr>
            <w:jc w:val="right"/>
            <w:rPr>
              <w:sz w:val="2"/>
              <w:szCs w:val="2"/>
              <w:lang w:eastAsia="de-DE"/>
            </w:rPr>
          </w:pPr>
        </w:p>
      </w:tc>
    </w:tr>
    <w:bookmarkEnd w:id="2"/>
  </w:tbl>
  <w:p w14:paraId="5FEF768C" w14:textId="77777777" w:rsidR="003D3E87" w:rsidRPr="00402CD8" w:rsidRDefault="003D3E87">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1B0" w14:textId="77777777" w:rsidR="003D3E87" w:rsidRDefault="003D3E87">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690A2D" w14:paraId="3B8CDDF8" w14:textId="77777777" w:rsidTr="005D0B28">
      <w:tc>
        <w:tcPr>
          <w:tcW w:w="6177" w:type="dxa"/>
          <w:vAlign w:val="center"/>
        </w:tcPr>
        <w:p w14:paraId="2DCFF253" w14:textId="49C78746" w:rsidR="003D3E87" w:rsidRPr="007970F5" w:rsidRDefault="003603C0"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sidR="00FD26F9">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FD26F9">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1D901546" w14:textId="19DF06CD" w:rsidR="003D3E87" w:rsidRPr="00F82120" w:rsidRDefault="003603C0"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3338A4">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D948AD">
            <w:rPr>
              <w:noProof/>
              <w:lang w:eastAsia="de-DE"/>
            </w:rPr>
            <w:t>3</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3338A4">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D948AD">
            <w:rPr>
              <w:noProof/>
              <w:lang w:eastAsia="de-DE"/>
            </w:rPr>
            <w:t>3</w:t>
          </w:r>
          <w:r w:rsidRPr="00F82120">
            <w:rPr>
              <w:lang w:eastAsia="de-DE"/>
            </w:rPr>
            <w:fldChar w:fldCharType="end"/>
          </w:r>
        </w:p>
      </w:tc>
    </w:tr>
    <w:tr w:rsidR="00690A2D" w14:paraId="792105C6" w14:textId="77777777" w:rsidTr="005D0B28">
      <w:tc>
        <w:tcPr>
          <w:tcW w:w="6177" w:type="dxa"/>
          <w:vAlign w:val="center"/>
        </w:tcPr>
        <w:p w14:paraId="262C4E22" w14:textId="77777777" w:rsidR="003D3E87" w:rsidRPr="00B97F1C" w:rsidRDefault="003D3E87" w:rsidP="009500C4">
          <w:pPr>
            <w:pStyle w:val="Fusszeile-Pfad"/>
            <w:rPr>
              <w:lang w:eastAsia="de-DE"/>
            </w:rPr>
          </w:pPr>
          <w:bookmarkStart w:id="4" w:name="FusszeileFolgeseiten" w:colFirst="0" w:colLast="0"/>
        </w:p>
      </w:tc>
      <w:tc>
        <w:tcPr>
          <w:tcW w:w="2951" w:type="dxa"/>
        </w:tcPr>
        <w:p w14:paraId="0CBE3C6E" w14:textId="77777777" w:rsidR="003D3E87" w:rsidRPr="009500C4" w:rsidRDefault="003D3E87" w:rsidP="003D3E87">
          <w:pPr>
            <w:jc w:val="right"/>
            <w:rPr>
              <w:sz w:val="2"/>
              <w:szCs w:val="2"/>
              <w:lang w:eastAsia="de-DE"/>
            </w:rPr>
          </w:pPr>
        </w:p>
      </w:tc>
    </w:tr>
    <w:bookmarkEnd w:id="4"/>
  </w:tbl>
  <w:p w14:paraId="02E77784" w14:textId="77777777" w:rsidR="003D3E87" w:rsidRDefault="003D3E8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46BF" w14:textId="3CEBAC98" w:rsidR="003D3E87" w:rsidRPr="005C5743" w:rsidRDefault="003603C0">
    <w:r>
      <w:fldChar w:fldCharType="begin"/>
    </w:r>
    <w:r w:rsidRPr="005C5743">
      <w:instrText xml:space="preserve"> if </w:instrText>
    </w:r>
    <w:r>
      <w:fldChar w:fldCharType="begin"/>
    </w:r>
    <w:r w:rsidRPr="005C5743">
      <w:instrText xml:space="preserve"> DOCPROPERTY "Outputprofile.Internal.Draft"\*CHARFORMAT \&lt;OawJumpToField value=0/&gt;</w:instrText>
    </w:r>
    <w:r>
      <w:fldChar w:fldCharType="separate"/>
    </w:r>
    <w:r w:rsidR="003338A4">
      <w:rPr>
        <w:b/>
        <w:bCs/>
        <w:lang w:val="de-DE"/>
      </w:rPr>
      <w:instrText>Fehler! Unbekannter Name für Dokument-Eigenschaft.</w:instrText>
    </w:r>
    <w:r>
      <w:fldChar w:fldCharType="end"/>
    </w:r>
    <w:r w:rsidRPr="005C5743">
      <w:instrText xml:space="preserve"> = "" "" "</w:instrText>
    </w:r>
    <w:r>
      <w:fldChar w:fldCharType="begin"/>
    </w:r>
    <w:r>
      <w:instrText xml:space="preserve"> DATE  \@ "dd.MM.yyyy, HH:mm:ss"  \* CHARFORMAT \&lt;OawJumpToField value=0/&gt;</w:instrText>
    </w:r>
    <w:r>
      <w:fldChar w:fldCharType="separate"/>
    </w:r>
    <w:r w:rsidR="00D948AD">
      <w:rPr>
        <w:noProof/>
      </w:rPr>
      <w:instrText>29.08.2023, 10:14:56</w:instrText>
    </w:r>
    <w:r>
      <w:fldChar w:fldCharType="end"/>
    </w:r>
    <w:r w:rsidRPr="005C5743">
      <w:instrText xml:space="preserve">, </w:instrText>
    </w:r>
    <w:r>
      <w:fldChar w:fldCharType="begin"/>
    </w:r>
    <w:r w:rsidRPr="005C5743">
      <w:instrText xml:space="preserve"> FILENAME  \p  \* MERGEFORMAT </w:instrText>
    </w:r>
    <w:r>
      <w:fldChar w:fldCharType="separate"/>
    </w:r>
    <w:r w:rsidR="003338A4">
      <w:rPr>
        <w:noProof/>
      </w:rPr>
      <w:instrText>\\kt.lunet.ch\shares\DISG-Daten\Abteilungen\Soziale_Einrichtungen\Heimwesen\KÜG\Indikationsformular\Entwurf_Okt2019\20191029_Entwurf_Indikationsformular_Bereich_A_ab_Evidence.docx</w:instrText>
    </w:r>
    <w:r>
      <w:fldChar w:fldCharType="end"/>
    </w:r>
    <w:r w:rsidRPr="005C5743">
      <w:instrText>" \&lt;OawJumpToField value=0/&gt;</w:instrText>
    </w:r>
    <w:r>
      <w:fldChar w:fldCharType="separate"/>
    </w:r>
    <w:r w:rsidR="00D948AD">
      <w:rPr>
        <w:noProof/>
      </w:rPr>
      <w:t>29.08.2023, 10:14:56</w:t>
    </w:r>
    <w:r w:rsidR="00D948AD" w:rsidRPr="005C5743">
      <w:rPr>
        <w:noProof/>
      </w:rPr>
      <w:t xml:space="preserve">, </w:t>
    </w:r>
    <w:r w:rsidR="00D948AD">
      <w:rPr>
        <w:noProof/>
      </w:rPr>
      <w:t>\\kt.lunet.ch\shares\DISG-Daten\Abteilungen\Soziale_Einrichtungen\Heimwesen\KÜG\Indikationsformular\Entwurf_Okt2019\20191029_Entwurf_Indikationsformular_Bereich_A_ab_Evidence.docx</w:t>
    </w:r>
    <w:r>
      <w:fldChar w:fldCharType="end"/>
    </w:r>
    <w:r>
      <w:fldChar w:fldCharType="begin"/>
    </w:r>
    <w:r w:rsidRPr="005C5743">
      <w:instrText xml:space="preserve"> if </w:instrText>
    </w:r>
    <w:r>
      <w:fldChar w:fldCharType="begin"/>
    </w:r>
    <w:r w:rsidRPr="005C5743">
      <w:instrText xml:space="preserve"> DOCPROPERTY "Outputprofile.Internal.Original"\*CHARFORMAT \&lt;OawJumpToField value=0/&gt;</w:instrText>
    </w:r>
    <w:r>
      <w:fldChar w:fldCharType="separate"/>
    </w:r>
    <w:r w:rsidR="003338A4">
      <w:rPr>
        <w:b/>
        <w:bCs/>
        <w:lang w:val="de-DE"/>
      </w:rPr>
      <w:instrText>Fehler! Unbekannter Name für Dokument-Eigenschaft.</w:instrText>
    </w:r>
    <w:r>
      <w:fldChar w:fldCharType="end"/>
    </w:r>
    <w:r w:rsidRPr="005C5743">
      <w:instrText xml:space="preserve"> = "" "" "</w:instrText>
    </w:r>
    <w:r>
      <w:fldChar w:fldCharType="begin"/>
    </w:r>
    <w:r>
      <w:instrText xml:space="preserve"> DATE  \@ "dd.MM.yyyy"  \* CHARFORMAT \&lt;OawJumpToField value=0/&gt;</w:instrText>
    </w:r>
    <w:r>
      <w:fldChar w:fldCharType="separate"/>
    </w:r>
    <w:r w:rsidR="00D948AD">
      <w:rPr>
        <w:noProof/>
      </w:rPr>
      <w:instrText>29.08.2023</w:instrText>
    </w:r>
    <w:r>
      <w:fldChar w:fldCharType="end"/>
    </w:r>
    <w:r w:rsidRPr="005C5743">
      <w:instrText xml:space="preserve">, </w:instrText>
    </w:r>
    <w:r>
      <w:fldChar w:fldCharType="begin"/>
    </w:r>
    <w:r w:rsidRPr="005C5743">
      <w:instrText xml:space="preserve"> FILENAME  \p  \* MERGEFORMAT </w:instrText>
    </w:r>
    <w:r>
      <w:fldChar w:fldCharType="separate"/>
    </w:r>
    <w:r w:rsidR="003338A4">
      <w:rPr>
        <w:noProof/>
      </w:rPr>
      <w:instrText>\\kt.lunet.ch\shares\DISG-Daten\Abteilungen\Soziale_Einrichtungen\Heimwesen\KÜG\Indikationsformular\Entwurf_Okt2019\20191029_Entwurf_Indikationsformular_Bereich_A_ab_Evidence.docx</w:instrText>
    </w:r>
    <w:r>
      <w:fldChar w:fldCharType="end"/>
    </w:r>
    <w:r w:rsidRPr="005C5743">
      <w:instrText>" \&lt;OawJumpToField value=0/&gt;</w:instrText>
    </w:r>
    <w:r>
      <w:fldChar w:fldCharType="separate"/>
    </w:r>
    <w:r w:rsidR="00D948AD">
      <w:rPr>
        <w:noProof/>
      </w:rPr>
      <w:t>29.08.2023</w:t>
    </w:r>
    <w:r w:rsidR="00D948AD" w:rsidRPr="005C5743">
      <w:rPr>
        <w:noProof/>
      </w:rPr>
      <w:t xml:space="preserve">, </w:t>
    </w:r>
    <w:r w:rsidR="00D948AD">
      <w:rPr>
        <w:noProof/>
      </w:rPr>
      <w:t>\\kt.lunet.ch\shares\DISG-Daten\Abteilungen\Soziale_Einrichtungen\Heimwesen\KÜG\Indikationsformular\Entwurf_Okt2019\20191029_Entwurf_Indikationsformular_Bereich_A_ab_Evidence.docx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940EC" w14:textId="77777777" w:rsidR="00126906" w:rsidRPr="00402CD8" w:rsidRDefault="00126906">
      <w:r w:rsidRPr="00402CD8">
        <w:separator/>
      </w:r>
    </w:p>
  </w:footnote>
  <w:footnote w:type="continuationSeparator" w:id="0">
    <w:p w14:paraId="519B3E8D" w14:textId="77777777" w:rsidR="00126906" w:rsidRPr="00402CD8" w:rsidRDefault="00126906">
      <w:r w:rsidRPr="00402C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3654" w14:textId="6FE12EA6" w:rsidR="003D3E87" w:rsidRDefault="00402CD8" w:rsidP="00402CD8">
    <w:r w:rsidRPr="00402CD8">
      <w:rPr>
        <w:noProof/>
      </w:rPr>
      <w:drawing>
        <wp:anchor distT="0" distB="0" distL="114300" distR="114300" simplePos="0" relativeHeight="251660288" behindDoc="1" locked="1" layoutInCell="1" allowOverlap="1" wp14:anchorId="5459F38E" wp14:editId="669954C9">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3603C0" w:rsidRPr="00402CD8">
      <w:t> </w:t>
    </w:r>
  </w:p>
  <w:p w14:paraId="2CC78D38" w14:textId="12E58F9E" w:rsidR="002E2983" w:rsidRDefault="002E2983" w:rsidP="00402CD8"/>
  <w:p w14:paraId="0BC35B25" w14:textId="6E04ECFF" w:rsidR="002E2983" w:rsidRDefault="002E2983" w:rsidP="00402CD8"/>
  <w:p w14:paraId="4E04DBB0" w14:textId="5345DE66" w:rsidR="002E2983" w:rsidRDefault="002E2983" w:rsidP="00402CD8"/>
  <w:p w14:paraId="3A71D0FA" w14:textId="040865F2" w:rsidR="002E2983" w:rsidRDefault="002E2983" w:rsidP="00402CD8"/>
  <w:p w14:paraId="6D9780BE" w14:textId="15302A94" w:rsidR="002E2983" w:rsidRPr="00402CD8" w:rsidRDefault="002E2983" w:rsidP="002E2983">
    <w:pPr>
      <w:spacing w:line="160" w:lineRule="exact"/>
    </w:pPr>
    <w:r>
      <w:rPr>
        <w:rFonts w:ascii="Arial Black" w:hAnsi="Arial Black" w:cs="Arial"/>
        <w:sz w:val="16"/>
        <w:szCs w:val="16"/>
      </w:rPr>
      <w:br/>
    </w:r>
    <w:sdt>
      <w:sdtPr>
        <w:rPr>
          <w:rFonts w:ascii="Arial Black" w:hAnsi="Arial Black" w:cs="Arial"/>
          <w:sz w:val="16"/>
          <w:szCs w:val="16"/>
        </w:rPr>
        <w:tag w:val="Organisation1"/>
        <w:id w:val="1228190487"/>
        <w:placeholder>
          <w:docPart w:val="5AB70A085F82409197CDE627B2C641CF"/>
        </w:placeholder>
        <w:dataBinding w:prefixMappings="xmlns:ns='http://schemas.officeatwork.com/CustomXMLPart'" w:xpath="/ns:officeatwork/ns:Organisation1" w:storeItemID="{77B64A57-574E-4B82-813E-6EE8CE131B6B}"/>
        <w:text w:multiLine="1"/>
      </w:sdtPr>
      <w:sdtEndPr/>
      <w:sdtContent>
        <w:r>
          <w:rPr>
            <w:rFonts w:ascii="Arial Black" w:hAnsi="Arial Black" w:cs="Arial"/>
            <w:sz w:val="16"/>
            <w:szCs w:val="16"/>
          </w:rPr>
          <w:t>Dienststelle Soziales und Gesellschaft (DISG)</w:t>
        </w:r>
      </w:sdtContent>
    </w:sdt>
  </w:p>
  <w:p w14:paraId="34C31313" w14:textId="77777777" w:rsidR="003D3E87" w:rsidRPr="00402CD8" w:rsidRDefault="003603C0" w:rsidP="003D3E87">
    <w:r w:rsidRPr="00402CD8">
      <w:rPr>
        <w:noProof/>
      </w:rPr>
      <w:drawing>
        <wp:anchor distT="0" distB="0" distL="114300" distR="114300" simplePos="0" relativeHeight="251658240" behindDoc="1" locked="1" layoutInCell="1" hidden="1" allowOverlap="1" wp14:anchorId="76A6B852" wp14:editId="74FA0F1B">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311644184"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402CD8">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B05A" w14:textId="39C71319" w:rsidR="00D948AD" w:rsidRDefault="00D948AD">
    <w:pPr>
      <w:pStyle w:val="Kopfzeile"/>
    </w:pPr>
    <w:r>
      <w:rPr>
        <w:noProof/>
      </w:rPr>
      <w:drawing>
        <wp:anchor distT="0" distB="0" distL="114300" distR="114300" simplePos="0" relativeHeight="251661312" behindDoc="0" locked="1" layoutInCell="1" allowOverlap="1" wp14:anchorId="38065C22" wp14:editId="44D6E52D">
          <wp:simplePos x="0" y="0"/>
          <wp:positionH relativeFrom="page">
            <wp:posOffset>701675</wp:posOffset>
          </wp:positionH>
          <wp:positionV relativeFrom="page">
            <wp:posOffset>395605</wp:posOffset>
          </wp:positionV>
          <wp:extent cx="1215390" cy="36957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4140" w14:textId="77777777" w:rsidR="003D3E87" w:rsidRPr="0051144A" w:rsidRDefault="003D3E87" w:rsidP="003D3E8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E0C6" w14:textId="77777777" w:rsidR="003D3E87" w:rsidRDefault="003D3E87">
    <w:pPr>
      <w:spacing w:line="20" w:lineRule="exact"/>
      <w:rPr>
        <w:sz w:val="2"/>
        <w:szCs w:val="2"/>
      </w:rPr>
    </w:pPr>
  </w:p>
  <w:p w14:paraId="021FD50E" w14:textId="77777777" w:rsidR="003D3E87" w:rsidRPr="00473DA5" w:rsidRDefault="003603C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BAA2F24"/>
    <w:multiLevelType w:val="hybridMultilevel"/>
    <w:tmpl w:val="CA9C5874"/>
    <w:lvl w:ilvl="0" w:tplc="BA12B348">
      <w:start w:val="1"/>
      <w:numFmt w:val="decimal"/>
      <w:pStyle w:val="ListWithNumbers"/>
      <w:lvlText w:val="%1."/>
      <w:lvlJc w:val="left"/>
      <w:pPr>
        <w:ind w:left="425" w:hanging="425"/>
      </w:pPr>
      <w:rPr>
        <w:rFonts w:hint="default"/>
      </w:rPr>
    </w:lvl>
    <w:lvl w:ilvl="1" w:tplc="434E7A80" w:tentative="1">
      <w:start w:val="1"/>
      <w:numFmt w:val="lowerLetter"/>
      <w:lvlText w:val="%2."/>
      <w:lvlJc w:val="left"/>
      <w:pPr>
        <w:ind w:left="1440" w:hanging="360"/>
      </w:pPr>
    </w:lvl>
    <w:lvl w:ilvl="2" w:tplc="F8E4EB66" w:tentative="1">
      <w:start w:val="1"/>
      <w:numFmt w:val="lowerRoman"/>
      <w:lvlText w:val="%3."/>
      <w:lvlJc w:val="right"/>
      <w:pPr>
        <w:ind w:left="2160" w:hanging="180"/>
      </w:pPr>
    </w:lvl>
    <w:lvl w:ilvl="3" w:tplc="45262040" w:tentative="1">
      <w:start w:val="1"/>
      <w:numFmt w:val="decimal"/>
      <w:lvlText w:val="%4."/>
      <w:lvlJc w:val="left"/>
      <w:pPr>
        <w:ind w:left="2880" w:hanging="360"/>
      </w:pPr>
    </w:lvl>
    <w:lvl w:ilvl="4" w:tplc="B4D4C9F0" w:tentative="1">
      <w:start w:val="1"/>
      <w:numFmt w:val="lowerLetter"/>
      <w:lvlText w:val="%5."/>
      <w:lvlJc w:val="left"/>
      <w:pPr>
        <w:ind w:left="3600" w:hanging="360"/>
      </w:pPr>
    </w:lvl>
    <w:lvl w:ilvl="5" w:tplc="8EA02640" w:tentative="1">
      <w:start w:val="1"/>
      <w:numFmt w:val="lowerRoman"/>
      <w:lvlText w:val="%6."/>
      <w:lvlJc w:val="right"/>
      <w:pPr>
        <w:ind w:left="4320" w:hanging="180"/>
      </w:pPr>
    </w:lvl>
    <w:lvl w:ilvl="6" w:tplc="D7E27F30" w:tentative="1">
      <w:start w:val="1"/>
      <w:numFmt w:val="decimal"/>
      <w:lvlText w:val="%7."/>
      <w:lvlJc w:val="left"/>
      <w:pPr>
        <w:ind w:left="5040" w:hanging="360"/>
      </w:pPr>
    </w:lvl>
    <w:lvl w:ilvl="7" w:tplc="F7FE5A6E" w:tentative="1">
      <w:start w:val="1"/>
      <w:numFmt w:val="lowerLetter"/>
      <w:lvlText w:val="%8."/>
      <w:lvlJc w:val="left"/>
      <w:pPr>
        <w:ind w:left="5760" w:hanging="360"/>
      </w:pPr>
    </w:lvl>
    <w:lvl w:ilvl="8" w:tplc="97169448" w:tentative="1">
      <w:start w:val="1"/>
      <w:numFmt w:val="lowerRoman"/>
      <w:lvlText w:val="%9."/>
      <w:lvlJc w:val="right"/>
      <w:pPr>
        <w:ind w:left="6480" w:hanging="180"/>
      </w:pPr>
    </w:lvl>
  </w:abstractNum>
  <w:abstractNum w:abstractNumId="20"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2920F94E"/>
    <w:lvl w:ilvl="0" w:tplc="CEC4DC94">
      <w:start w:val="1"/>
      <w:numFmt w:val="decimal"/>
      <w:pStyle w:val="ListLevelsWithNumbers"/>
      <w:suff w:val="space"/>
      <w:lvlText w:val="%1."/>
      <w:lvlJc w:val="left"/>
      <w:pPr>
        <w:ind w:left="0" w:firstLine="0"/>
      </w:pPr>
      <w:rPr>
        <w:rFonts w:hint="default"/>
      </w:rPr>
    </w:lvl>
    <w:lvl w:ilvl="1" w:tplc="6A3CD732" w:tentative="1">
      <w:start w:val="1"/>
      <w:numFmt w:val="lowerLetter"/>
      <w:lvlText w:val="%2."/>
      <w:lvlJc w:val="left"/>
      <w:pPr>
        <w:ind w:left="1440" w:hanging="360"/>
      </w:pPr>
    </w:lvl>
    <w:lvl w:ilvl="2" w:tplc="14C4FE4E" w:tentative="1">
      <w:start w:val="1"/>
      <w:numFmt w:val="lowerRoman"/>
      <w:lvlText w:val="%3."/>
      <w:lvlJc w:val="right"/>
      <w:pPr>
        <w:ind w:left="2160" w:hanging="180"/>
      </w:pPr>
    </w:lvl>
    <w:lvl w:ilvl="3" w:tplc="7F042798" w:tentative="1">
      <w:start w:val="1"/>
      <w:numFmt w:val="decimal"/>
      <w:lvlText w:val="%4."/>
      <w:lvlJc w:val="left"/>
      <w:pPr>
        <w:ind w:left="2880" w:hanging="360"/>
      </w:pPr>
    </w:lvl>
    <w:lvl w:ilvl="4" w:tplc="5088EE8C" w:tentative="1">
      <w:start w:val="1"/>
      <w:numFmt w:val="lowerLetter"/>
      <w:lvlText w:val="%5."/>
      <w:lvlJc w:val="left"/>
      <w:pPr>
        <w:ind w:left="3600" w:hanging="360"/>
      </w:pPr>
    </w:lvl>
    <w:lvl w:ilvl="5" w:tplc="EF36818A" w:tentative="1">
      <w:start w:val="1"/>
      <w:numFmt w:val="lowerRoman"/>
      <w:lvlText w:val="%6."/>
      <w:lvlJc w:val="right"/>
      <w:pPr>
        <w:ind w:left="4320" w:hanging="180"/>
      </w:pPr>
    </w:lvl>
    <w:lvl w:ilvl="6" w:tplc="FEFEFCAC" w:tentative="1">
      <w:start w:val="1"/>
      <w:numFmt w:val="decimal"/>
      <w:lvlText w:val="%7."/>
      <w:lvlJc w:val="left"/>
      <w:pPr>
        <w:ind w:left="5040" w:hanging="360"/>
      </w:pPr>
    </w:lvl>
    <w:lvl w:ilvl="7" w:tplc="DC7CFBC2" w:tentative="1">
      <w:start w:val="1"/>
      <w:numFmt w:val="lowerLetter"/>
      <w:lvlText w:val="%8."/>
      <w:lvlJc w:val="left"/>
      <w:pPr>
        <w:ind w:left="5760" w:hanging="360"/>
      </w:pPr>
    </w:lvl>
    <w:lvl w:ilvl="8" w:tplc="CC6CCF18"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0"/>
  </w:num>
  <w:num w:numId="2">
    <w:abstractNumId w:val="18"/>
  </w:num>
  <w:num w:numId="3">
    <w:abstractNumId w:val="10"/>
  </w:num>
  <w:num w:numId="4">
    <w:abstractNumId w:val="21"/>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28"/>
  </w:num>
  <w:num w:numId="29">
    <w:abstractNumId w:val="26"/>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19"/>
  </w:num>
  <w:num w:numId="36">
    <w:abstractNumId w:val="11"/>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Oktober 2019"/>
    <w:docVar w:name="Date.Format.Long.dateValue" w:val="43748"/>
    <w:docVar w:name="DocumentDate" w:val="10. Oktober 2019"/>
    <w:docVar w:name="DocumentDate.dateValue" w:val="43748"/>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7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2837163198142173651329090119130173136105&quot;&gt;&lt;Field Name=&quot;IDName&quot; Value=&quot;Buri Beatrice, DISG&quot;/&gt;&lt;Field Name=&quot;Name&quot; Value=&quot;Beatrice Buri&quot;/&gt;&lt;Field Name=&quot;PersonalNumber&quot; Value=&quot;&quot;/&gt;&lt;Field Name=&quot;DirectPhone&quot; Value=&quot;+41 41 228 58 49&quot;/&gt;&lt;Field Name=&quot;DirectFax&quot; Value=&quot;&quot;/&gt;&lt;Field Name=&quot;Mobile&quot; Value=&quot;&quot;/&gt;&lt;Field Name=&quot;EMail&quot; Value=&quot;beatrice.buri@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BB&quot;/&gt;&lt;Field Name=&quot;SignatureAdditional2&quot; Value=&quot;&quot;/&gt;&lt;Field Name=&quot;SignatureAdditional1&quot; Value=&quot;&quot;/&gt;&lt;Field Name=&quot;Lizenz_noetig&quot; Value=&quot;Ja&quot;/&gt;&lt;Field Name=&quot;Data_UID&quot; Value=&quot;2837163198142173651329090119130173136105&quot;/&gt;&lt;Field Name=&quot;Field_Name&quot; Value=&quot;&quot;/&gt;&lt;Field Name=&quot;Field_UID&quot; Value=&quot;&quot;/&gt;&lt;Field Name=&quot;ML_LCID&quot; Value=&quot;&quot;/&gt;&lt;Field Name=&quot;ML_Value&quot; Value=&quot;&quot;/&gt;&lt;/DocProp&gt;&lt;DocProp UID=&quot;200212191811121321310321301031x&quot; EntryUID=&quot;2837163198142173651329090119130173136105&quot;&gt;&lt;Field Name=&quot;IDName&quot; Value=&quot;Buri Beatrice, DISG&quot;/&gt;&lt;Field Name=&quot;Name&quot; Value=&quot;Beatrice Buri&quot;/&gt;&lt;Field Name=&quot;PersonalNumber&quot; Value=&quot;&quot;/&gt;&lt;Field Name=&quot;DirectPhone&quot; Value=&quot;+41 41 228 58 49&quot;/&gt;&lt;Field Name=&quot;DirectFax&quot; Value=&quot;&quot;/&gt;&lt;Field Name=&quot;Mobile&quot; Value=&quot;&quot;/&gt;&lt;Field Name=&quot;EMail&quot; Value=&quot;beatrice.buri@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BB&quot;/&gt;&lt;Field Name=&quot;SignatureAdditional2&quot; Value=&quot;&quot;/&gt;&lt;Field Name=&quot;SignatureAdditional1&quot; Value=&quot;&quot;/&gt;&lt;Field Name=&quot;Lizenz_noetig&quot; Value=&quot;Ja&quot;/&gt;&lt;Field Name=&quot;Data_UID&quot; Value=&quot;2837163198142173651329090119130173136105&quot;/&gt;&lt;Field Name=&quot;Field_Name&quot; Value=&quot;&quot;/&gt;&lt;Field Name=&quot;Field_UID&quot; Value=&quot;&quot;/&gt;&lt;Field Name=&quot;ML_LCID&quot; Value=&quot;&quot;/&gt;&lt;Field Name=&quot;ML_Value&quot; Value=&quot;&quot;/&gt;&lt;/DocProp&gt;&lt;DocProp UID=&quot;2010072016315072560894&quot; EntryUID=&quot;81170202198170147110641911194017211794144127&quot;&gt;&lt;Field Name=&quot;IDName&quot; Value=&quot;Bachmann Ruth, DISG&quot;/&gt;&lt;Field Name=&quot;Name&quot; Value=&quot;Ruth Bachmann&quot;/&gt;&lt;Field Name=&quot;PersonalNumber&quot; Value=&quot;&quot;/&gt;&lt;Field Name=&quot;DirectPhone&quot; Value=&quot;+41 41 228 61 77&quot;/&gt;&lt;Field Name=&quot;DirectFax&quot; Value=&quot;&quot;/&gt;&lt;Field Name=&quot;Mobile&quot; Value=&quot;&quot;/&gt;&lt;Field Name=&quot;EMail&quot; Value=&quot;ruth.bachmann@lu.ch&quot;/&gt;&lt;Field Name=&quot;Function&quot; Value=&quot;Abteilungsleiterin Kindheit-Jugend-Familie und Integration&quot;/&gt;&lt;Field Name=&quot;SignatureLowResColor&quot; Value=&quot;&quot;/&gt;&lt;Field Name=&quot;SignatureHighResColor&quot; Value=&quot;&quot;/&gt;&lt;Field Name=&quot;SignatureHighResBW&quot; Value=&quot;&quot;/&gt;&lt;Field Name=&quot;SignatureLowResBW&quot; Value=&quot;&quot;/&gt;&lt;Field Name=&quot;Initials&quot; Value=&quot;RB&quot;/&gt;&lt;Field Name=&quot;SignatureAdditional2&quot; Value=&quot;&quot;/&gt;&lt;Field Name=&quot;SignatureAdditional1&quot; Value=&quot;&quot;/&gt;&lt;Field Name=&quot;Lizenz_noetig&quot; Value=&quot;Ja&quot;/&gt;&lt;Field Name=&quot;Data_UID&quot; Value=&quot;81170202198170147110641911194017211794144127&quot;/&gt;&lt;Field Name=&quot;Field_Name&quot; Value=&quot;&quot;/&gt;&lt;Field Name=&quot;Field_UID&quot; Value=&quot;&quot;/&gt;&lt;Field Name=&quot;ML_LCID&quot; Value=&quot;&quot;/&gt;&lt;Field Name=&quot;ML_Value&quot; Value=&quot;&quot;/&gt;&lt;/DocProp&gt;&lt;DocProp UID=&quot;2002122010583847234010578&quot; EntryUID=&quot;2837163198142173651329090119130173136105&quot;&gt;&lt;Field Name=&quot;IDName&quot; Value=&quot;Buri Beatrice, DISG&quot;/&gt;&lt;Field Name=&quot;Name&quot; Value=&quot;Beatrice Buri&quot;/&gt;&lt;Field Name=&quot;PersonalNumber&quot; Value=&quot;&quot;/&gt;&lt;Field Name=&quot;DirectPhone&quot; Value=&quot;+41 41 228 58 49&quot;/&gt;&lt;Field Name=&quot;DirectFax&quot; Value=&quot;&quot;/&gt;&lt;Field Name=&quot;Mobile&quot; Value=&quot;&quot;/&gt;&lt;Field Name=&quot;EMail&quot; Value=&quot;beatrice.buri@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BB&quot;/&gt;&lt;Field Name=&quot;SignatureAdditional2&quot; Value=&quot;&quot;/&gt;&lt;Field Name=&quot;SignatureAdditional1&quot; Value=&quot;&quot;/&gt;&lt;Field Name=&quot;Lizenz_noetig&quot; Value=&quot;Ja&quot;/&gt;&lt;Field Name=&quot;Data_UID&quot; Value=&quot;283716319814217365132909011913017313610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10101524547921269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02CD8"/>
    <w:rsid w:val="00014413"/>
    <w:rsid w:val="000C1778"/>
    <w:rsid w:val="00126906"/>
    <w:rsid w:val="00147858"/>
    <w:rsid w:val="001B1584"/>
    <w:rsid w:val="001B620B"/>
    <w:rsid w:val="001C647B"/>
    <w:rsid w:val="00205D8C"/>
    <w:rsid w:val="00213B6F"/>
    <w:rsid w:val="002206FD"/>
    <w:rsid w:val="00235B5A"/>
    <w:rsid w:val="00290347"/>
    <w:rsid w:val="002B3867"/>
    <w:rsid w:val="002C58B9"/>
    <w:rsid w:val="002E2983"/>
    <w:rsid w:val="003173DA"/>
    <w:rsid w:val="003247FE"/>
    <w:rsid w:val="0033250D"/>
    <w:rsid w:val="003338A4"/>
    <w:rsid w:val="003530A3"/>
    <w:rsid w:val="003603C0"/>
    <w:rsid w:val="00372DF4"/>
    <w:rsid w:val="00397E2C"/>
    <w:rsid w:val="003A7076"/>
    <w:rsid w:val="003D3E87"/>
    <w:rsid w:val="00402CD8"/>
    <w:rsid w:val="00412A91"/>
    <w:rsid w:val="004453AC"/>
    <w:rsid w:val="004701D4"/>
    <w:rsid w:val="00473DA5"/>
    <w:rsid w:val="00495EE5"/>
    <w:rsid w:val="004E70BE"/>
    <w:rsid w:val="004E7A8C"/>
    <w:rsid w:val="0050293A"/>
    <w:rsid w:val="0051144A"/>
    <w:rsid w:val="00527EEA"/>
    <w:rsid w:val="0053389B"/>
    <w:rsid w:val="005479C6"/>
    <w:rsid w:val="0055110F"/>
    <w:rsid w:val="00572F41"/>
    <w:rsid w:val="005810AE"/>
    <w:rsid w:val="00592D77"/>
    <w:rsid w:val="005B5116"/>
    <w:rsid w:val="005C5743"/>
    <w:rsid w:val="005D0B28"/>
    <w:rsid w:val="005F2E09"/>
    <w:rsid w:val="00662417"/>
    <w:rsid w:val="00672173"/>
    <w:rsid w:val="006819D1"/>
    <w:rsid w:val="00690A2D"/>
    <w:rsid w:val="006A47DD"/>
    <w:rsid w:val="006A63F9"/>
    <w:rsid w:val="006A6FE3"/>
    <w:rsid w:val="006B2938"/>
    <w:rsid w:val="006C19F8"/>
    <w:rsid w:val="006D7B51"/>
    <w:rsid w:val="006E12E5"/>
    <w:rsid w:val="006E2087"/>
    <w:rsid w:val="00711803"/>
    <w:rsid w:val="00716E77"/>
    <w:rsid w:val="0072679F"/>
    <w:rsid w:val="0077094A"/>
    <w:rsid w:val="00774E9A"/>
    <w:rsid w:val="007845DE"/>
    <w:rsid w:val="007970F5"/>
    <w:rsid w:val="007B7C32"/>
    <w:rsid w:val="007E2A0F"/>
    <w:rsid w:val="00894BBE"/>
    <w:rsid w:val="00896AFB"/>
    <w:rsid w:val="008D45D7"/>
    <w:rsid w:val="00935A8D"/>
    <w:rsid w:val="009500C4"/>
    <w:rsid w:val="00A01CB8"/>
    <w:rsid w:val="00A24049"/>
    <w:rsid w:val="00A44BF0"/>
    <w:rsid w:val="00A44E0E"/>
    <w:rsid w:val="00A57A6F"/>
    <w:rsid w:val="00A60094"/>
    <w:rsid w:val="00AB36E8"/>
    <w:rsid w:val="00AF334A"/>
    <w:rsid w:val="00B12425"/>
    <w:rsid w:val="00B26929"/>
    <w:rsid w:val="00B32E3E"/>
    <w:rsid w:val="00B6621B"/>
    <w:rsid w:val="00B768CF"/>
    <w:rsid w:val="00B97F1C"/>
    <w:rsid w:val="00BD2A7E"/>
    <w:rsid w:val="00BF17DF"/>
    <w:rsid w:val="00C12CB2"/>
    <w:rsid w:val="00C22A5F"/>
    <w:rsid w:val="00C77D97"/>
    <w:rsid w:val="00CC7699"/>
    <w:rsid w:val="00CF5D9A"/>
    <w:rsid w:val="00D43271"/>
    <w:rsid w:val="00D5291A"/>
    <w:rsid w:val="00D948AD"/>
    <w:rsid w:val="00D965F0"/>
    <w:rsid w:val="00DB6F4A"/>
    <w:rsid w:val="00DD609E"/>
    <w:rsid w:val="00DD6C93"/>
    <w:rsid w:val="00E275BF"/>
    <w:rsid w:val="00E43896"/>
    <w:rsid w:val="00EC2E23"/>
    <w:rsid w:val="00EF1CBA"/>
    <w:rsid w:val="00F82120"/>
    <w:rsid w:val="00F871BB"/>
    <w:rsid w:val="00F8743D"/>
    <w:rsid w:val="00F967EC"/>
    <w:rsid w:val="00FB6581"/>
    <w:rsid w:val="00FD26F9"/>
    <w:rsid w:val="00FE65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666CE"/>
  <w15:docId w15:val="{880C6649-76AD-4F7E-BD4C-ED6CAF50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48AD"/>
    <w:rPr>
      <w:rFonts w:ascii="Segoe UI" w:hAnsi="Segoe UI" w:cstheme="minorBidi"/>
      <w:lang w:eastAsia="en-US"/>
    </w:rPr>
  </w:style>
  <w:style w:type="paragraph" w:styleId="berschrift1">
    <w:name w:val="heading 1"/>
    <w:basedOn w:val="Standard"/>
    <w:next w:val="Standard"/>
    <w:link w:val="berschrift1Zchn"/>
    <w:qFormat/>
    <w:rsid w:val="00D948AD"/>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D948AD"/>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D948AD"/>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D948AD"/>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D948AD"/>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D948AD"/>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D948AD"/>
    <w:pPr>
      <w:numPr>
        <w:ilvl w:val="6"/>
        <w:numId w:val="4"/>
      </w:numPr>
      <w:spacing w:before="240" w:after="60"/>
      <w:outlineLvl w:val="6"/>
    </w:pPr>
    <w:rPr>
      <w:b/>
    </w:rPr>
  </w:style>
  <w:style w:type="paragraph" w:styleId="berschrift8">
    <w:name w:val="heading 8"/>
    <w:basedOn w:val="Standard"/>
    <w:next w:val="Standard"/>
    <w:link w:val="berschrift8Zchn"/>
    <w:uiPriority w:val="3"/>
    <w:rsid w:val="00D948AD"/>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D948AD"/>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D948A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948AD"/>
  </w:style>
  <w:style w:type="character" w:customStyle="1" w:styleId="berschrift1Zchn">
    <w:name w:val="Überschrift 1 Zchn"/>
    <w:basedOn w:val="Absatz-Standardschriftart"/>
    <w:link w:val="berschrift1"/>
    <w:rsid w:val="00D948AD"/>
    <w:rPr>
      <w:rFonts w:ascii="Segoe UI" w:hAnsi="Segoe UI" w:cstheme="minorBidi"/>
      <w:b/>
      <w:bCs/>
      <w:sz w:val="28"/>
      <w:szCs w:val="32"/>
      <w:lang w:eastAsia="en-US"/>
    </w:rPr>
  </w:style>
  <w:style w:type="paragraph" w:styleId="Kopfzeile">
    <w:name w:val="header"/>
    <w:basedOn w:val="Standard"/>
    <w:link w:val="KopfzeileZchn"/>
    <w:uiPriority w:val="1"/>
    <w:unhideWhenUsed/>
    <w:rsid w:val="00D948AD"/>
    <w:pPr>
      <w:tabs>
        <w:tab w:val="center" w:pos="4536"/>
        <w:tab w:val="right" w:pos="9072"/>
      </w:tabs>
    </w:pPr>
  </w:style>
  <w:style w:type="paragraph" w:styleId="Fuzeile">
    <w:name w:val="footer"/>
    <w:basedOn w:val="Standard"/>
    <w:link w:val="FuzeileZchn"/>
    <w:uiPriority w:val="1"/>
    <w:unhideWhenUsed/>
    <w:rsid w:val="00D948AD"/>
    <w:pPr>
      <w:tabs>
        <w:tab w:val="center" w:pos="4536"/>
        <w:tab w:val="right" w:pos="9072"/>
      </w:tabs>
    </w:pPr>
  </w:style>
  <w:style w:type="character" w:customStyle="1" w:styleId="FuzeileZchn">
    <w:name w:val="Fußzeile Zchn"/>
    <w:basedOn w:val="Absatz-Standardschriftart"/>
    <w:link w:val="Fuzeile"/>
    <w:uiPriority w:val="1"/>
    <w:locked/>
    <w:rsid w:val="00D948AD"/>
    <w:rPr>
      <w:rFonts w:ascii="Segoe UI" w:hAnsi="Segoe UI" w:cstheme="minorBidi"/>
      <w:lang w:eastAsia="en-US"/>
    </w:rPr>
  </w:style>
  <w:style w:type="paragraph" w:customStyle="1" w:styleId="Betreff">
    <w:name w:val="Betreff"/>
    <w:basedOn w:val="Standard"/>
    <w:rsid w:val="00D948AD"/>
    <w:rPr>
      <w:b/>
      <w:sz w:val="24"/>
    </w:rPr>
  </w:style>
  <w:style w:type="paragraph" w:customStyle="1" w:styleId="Absender">
    <w:name w:val="Absender"/>
    <w:basedOn w:val="Standard"/>
    <w:link w:val="AbsenderZchn"/>
    <w:uiPriority w:val="1"/>
    <w:rsid w:val="00D948AD"/>
    <w:rPr>
      <w:rFonts w:cs="Arial"/>
      <w:sz w:val="16"/>
      <w:szCs w:val="16"/>
    </w:rPr>
  </w:style>
  <w:style w:type="paragraph" w:customStyle="1" w:styleId="AbsenderTitel">
    <w:name w:val="Absender_Titel"/>
    <w:basedOn w:val="Absender"/>
    <w:link w:val="AbsenderTitelZchn"/>
    <w:uiPriority w:val="1"/>
    <w:rsid w:val="00D948AD"/>
    <w:rPr>
      <w:b/>
    </w:rPr>
  </w:style>
  <w:style w:type="paragraph" w:customStyle="1" w:styleId="Postvermerk">
    <w:name w:val="Postvermerk"/>
    <w:basedOn w:val="Standard"/>
    <w:semiHidden/>
    <w:rsid w:val="00D948AD"/>
    <w:rPr>
      <w:rFonts w:ascii="Helvetica" w:hAnsi="Helvetica" w:cs="Arial"/>
      <w:b/>
      <w:caps/>
      <w:sz w:val="16"/>
      <w:szCs w:val="16"/>
    </w:rPr>
  </w:style>
  <w:style w:type="paragraph" w:customStyle="1" w:styleId="zOawDeliveryOption">
    <w:name w:val="zOawDeliveryOption"/>
    <w:basedOn w:val="Standard"/>
    <w:next w:val="zOawRecipient"/>
    <w:semiHidden/>
    <w:rsid w:val="00D948AD"/>
    <w:rPr>
      <w:rFonts w:cs="Times New Roman"/>
      <w:b/>
    </w:rPr>
  </w:style>
  <w:style w:type="paragraph" w:customStyle="1" w:styleId="zOawRecipient">
    <w:name w:val="zOawRecipient"/>
    <w:basedOn w:val="Standard"/>
    <w:semiHidden/>
    <w:rsid w:val="00D948AD"/>
    <w:rPr>
      <w:rFonts w:cs="Times New Roman"/>
    </w:rPr>
  </w:style>
  <w:style w:type="paragraph" w:customStyle="1" w:styleId="Topic450">
    <w:name w:val="Topic450"/>
    <w:basedOn w:val="Standard"/>
    <w:uiPriority w:val="1"/>
    <w:rsid w:val="00D948AD"/>
    <w:pPr>
      <w:ind w:left="2552" w:hanging="2552"/>
    </w:pPr>
  </w:style>
  <w:style w:type="paragraph" w:customStyle="1" w:styleId="Topic450Line">
    <w:name w:val="Topic450Line"/>
    <w:basedOn w:val="Standard"/>
    <w:uiPriority w:val="1"/>
    <w:rsid w:val="00D948AD"/>
    <w:pPr>
      <w:tabs>
        <w:tab w:val="right" w:leader="underscore" w:pos="9072"/>
      </w:tabs>
      <w:ind w:left="2552" w:hanging="2552"/>
    </w:pPr>
  </w:style>
  <w:style w:type="paragraph" w:customStyle="1" w:styleId="Topic750">
    <w:name w:val="Topic750"/>
    <w:basedOn w:val="Standard"/>
    <w:uiPriority w:val="1"/>
    <w:rsid w:val="00D948AD"/>
    <w:pPr>
      <w:ind w:left="4253" w:hanging="4253"/>
    </w:pPr>
  </w:style>
  <w:style w:type="paragraph" w:customStyle="1" w:styleId="NormalKeepTogether">
    <w:name w:val="NormalKeepTogether"/>
    <w:basedOn w:val="Standard"/>
    <w:uiPriority w:val="1"/>
    <w:rsid w:val="00D948AD"/>
    <w:pPr>
      <w:keepNext/>
      <w:keepLines/>
    </w:pPr>
  </w:style>
  <w:style w:type="paragraph" w:customStyle="1" w:styleId="PositionWithValue">
    <w:name w:val="PositionWithValue"/>
    <w:basedOn w:val="Standard"/>
    <w:uiPriority w:val="1"/>
    <w:rsid w:val="00D948AD"/>
    <w:pPr>
      <w:tabs>
        <w:tab w:val="left" w:pos="6946"/>
        <w:tab w:val="decimal" w:pos="8675"/>
      </w:tabs>
      <w:ind w:right="2835"/>
    </w:pPr>
  </w:style>
  <w:style w:type="paragraph" w:customStyle="1" w:styleId="SignatureText">
    <w:name w:val="SignatureText"/>
    <w:basedOn w:val="Standard"/>
    <w:next w:val="Standard"/>
    <w:uiPriority w:val="1"/>
    <w:rsid w:val="00D948AD"/>
    <w:pPr>
      <w:keepNext/>
      <w:keepLines/>
      <w:tabs>
        <w:tab w:val="left" w:pos="5103"/>
      </w:tabs>
    </w:pPr>
    <w:rPr>
      <w:sz w:val="16"/>
    </w:rPr>
  </w:style>
  <w:style w:type="paragraph" w:customStyle="1" w:styleId="SignatureLines">
    <w:name w:val="SignatureLines"/>
    <w:basedOn w:val="Standard"/>
    <w:next w:val="Standard"/>
    <w:uiPriority w:val="1"/>
    <w:rsid w:val="00D948AD"/>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D948AD"/>
    <w:pPr>
      <w:ind w:left="425" w:hanging="425"/>
    </w:pPr>
  </w:style>
  <w:style w:type="paragraph" w:customStyle="1" w:styleId="Topic300">
    <w:name w:val="Topic300"/>
    <w:basedOn w:val="Standard"/>
    <w:uiPriority w:val="1"/>
    <w:rsid w:val="00D948AD"/>
    <w:pPr>
      <w:ind w:left="1701" w:hanging="1701"/>
    </w:pPr>
  </w:style>
  <w:style w:type="paragraph" w:customStyle="1" w:styleId="Topic600">
    <w:name w:val="Topic600"/>
    <w:basedOn w:val="Standard"/>
    <w:uiPriority w:val="1"/>
    <w:rsid w:val="00D948AD"/>
    <w:pPr>
      <w:ind w:left="3402" w:hanging="3402"/>
    </w:pPr>
  </w:style>
  <w:style w:type="paragraph" w:customStyle="1" w:styleId="Topic900">
    <w:name w:val="Topic900"/>
    <w:basedOn w:val="Standard"/>
    <w:uiPriority w:val="1"/>
    <w:rsid w:val="00D948AD"/>
    <w:pPr>
      <w:ind w:left="5103" w:hanging="5103"/>
    </w:pPr>
  </w:style>
  <w:style w:type="paragraph" w:customStyle="1" w:styleId="Topic075Line">
    <w:name w:val="Topic075Line"/>
    <w:basedOn w:val="Standard"/>
    <w:uiPriority w:val="1"/>
    <w:rsid w:val="00D948AD"/>
    <w:pPr>
      <w:tabs>
        <w:tab w:val="right" w:leader="underscore" w:pos="9072"/>
      </w:tabs>
      <w:ind w:left="425" w:hanging="425"/>
    </w:pPr>
  </w:style>
  <w:style w:type="paragraph" w:customStyle="1" w:styleId="Topic300Line">
    <w:name w:val="Topic300Line"/>
    <w:basedOn w:val="Standard"/>
    <w:uiPriority w:val="1"/>
    <w:rsid w:val="00D948AD"/>
    <w:pPr>
      <w:tabs>
        <w:tab w:val="right" w:leader="underscore" w:pos="9072"/>
      </w:tabs>
      <w:ind w:left="1701" w:hanging="1701"/>
    </w:pPr>
  </w:style>
  <w:style w:type="paragraph" w:customStyle="1" w:styleId="Topic600Line">
    <w:name w:val="Topic600Line"/>
    <w:basedOn w:val="Standard"/>
    <w:uiPriority w:val="1"/>
    <w:rsid w:val="00D948AD"/>
    <w:pPr>
      <w:tabs>
        <w:tab w:val="right" w:leader="underscore" w:pos="9072"/>
      </w:tabs>
      <w:ind w:left="3402" w:hanging="3402"/>
    </w:pPr>
  </w:style>
  <w:style w:type="paragraph" w:customStyle="1" w:styleId="Topic900Line">
    <w:name w:val="Topic900Line"/>
    <w:basedOn w:val="Standard"/>
    <w:uiPriority w:val="1"/>
    <w:rsid w:val="00D948AD"/>
    <w:pPr>
      <w:tabs>
        <w:tab w:val="right" w:leader="underscore" w:pos="9072"/>
      </w:tabs>
      <w:ind w:left="5103" w:hanging="5103"/>
    </w:pPr>
  </w:style>
  <w:style w:type="paragraph" w:customStyle="1" w:styleId="ListWithSymbols">
    <w:name w:val="ListWithSymbols"/>
    <w:basedOn w:val="Standard"/>
    <w:autoRedefine/>
    <w:uiPriority w:val="1"/>
    <w:rsid w:val="00D948AD"/>
    <w:pPr>
      <w:numPr>
        <w:numId w:val="1"/>
      </w:numPr>
      <w:ind w:left="425" w:hanging="425"/>
    </w:pPr>
  </w:style>
  <w:style w:type="paragraph" w:customStyle="1" w:styleId="ListWithLetters">
    <w:name w:val="ListWithLetters"/>
    <w:basedOn w:val="Standard"/>
    <w:uiPriority w:val="1"/>
    <w:rsid w:val="00D948AD"/>
    <w:pPr>
      <w:numPr>
        <w:numId w:val="2"/>
      </w:numPr>
      <w:tabs>
        <w:tab w:val="left" w:pos="425"/>
      </w:tabs>
      <w:ind w:left="425" w:hanging="425"/>
    </w:pPr>
  </w:style>
  <w:style w:type="paragraph" w:customStyle="1" w:styleId="ListWithCheckboxes">
    <w:name w:val="ListWithCheckboxes"/>
    <w:basedOn w:val="Standard"/>
    <w:autoRedefine/>
    <w:uiPriority w:val="1"/>
    <w:rsid w:val="00D948AD"/>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D948AD"/>
    <w:pPr>
      <w:tabs>
        <w:tab w:val="clear" w:pos="8675"/>
        <w:tab w:val="left" w:leader="underscore" w:pos="8987"/>
      </w:tabs>
    </w:pPr>
    <w:rPr>
      <w:sz w:val="8"/>
    </w:rPr>
  </w:style>
  <w:style w:type="character" w:styleId="Fett">
    <w:name w:val="Strong"/>
    <w:uiPriority w:val="2"/>
    <w:qFormat/>
    <w:rsid w:val="00D948AD"/>
    <w:rPr>
      <w:b/>
      <w:bCs/>
    </w:rPr>
  </w:style>
  <w:style w:type="paragraph" w:customStyle="1" w:styleId="Inhalts-Typ">
    <w:name w:val="Inhalts-Typ"/>
    <w:basedOn w:val="Standard"/>
    <w:link w:val="Inhalts-TypZchn"/>
    <w:rsid w:val="00D948AD"/>
    <w:rPr>
      <w:b/>
      <w:caps/>
      <w:sz w:val="24"/>
    </w:rPr>
  </w:style>
  <w:style w:type="character" w:customStyle="1" w:styleId="Inhalts-TypZchn">
    <w:name w:val="Inhalts-Typ Zchn"/>
    <w:link w:val="Inhalts-Typ"/>
    <w:rsid w:val="00D948AD"/>
    <w:rPr>
      <w:rFonts w:ascii="Segoe UI" w:hAnsi="Segoe UI" w:cstheme="minorBidi"/>
      <w:b/>
      <w:caps/>
      <w:sz w:val="24"/>
      <w:lang w:eastAsia="en-US"/>
    </w:rPr>
  </w:style>
  <w:style w:type="paragraph" w:styleId="Untertitel">
    <w:name w:val="Subtitle"/>
    <w:basedOn w:val="Standard"/>
    <w:next w:val="Standard"/>
    <w:link w:val="UntertitelZchn"/>
    <w:qFormat/>
    <w:rsid w:val="00D948AD"/>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D948AD"/>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D948AD"/>
    <w:rPr>
      <w:color w:val="808080"/>
      <w:sz w:val="12"/>
    </w:rPr>
  </w:style>
  <w:style w:type="paragraph" w:styleId="Umschlagabsenderadresse">
    <w:name w:val="envelope return"/>
    <w:basedOn w:val="Standard"/>
    <w:semiHidden/>
    <w:rsid w:val="00D948AD"/>
    <w:rPr>
      <w:rFonts w:cs="Arial"/>
    </w:rPr>
  </w:style>
  <w:style w:type="paragraph" w:styleId="Umschlagadresse">
    <w:name w:val="envelope address"/>
    <w:basedOn w:val="Standard"/>
    <w:semiHidden/>
    <w:rsid w:val="00D948AD"/>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D948AD"/>
    <w:pPr>
      <w:spacing w:before="240" w:after="120"/>
    </w:pPr>
    <w:rPr>
      <w:b/>
      <w:sz w:val="28"/>
    </w:rPr>
  </w:style>
  <w:style w:type="paragraph" w:customStyle="1" w:styleId="berschrift2oNr">
    <w:name w:val="Überschrift 2 o. Nr."/>
    <w:basedOn w:val="Standard"/>
    <w:next w:val="Standard"/>
    <w:qFormat/>
    <w:rsid w:val="00D948AD"/>
    <w:pPr>
      <w:spacing w:before="240" w:after="60"/>
    </w:pPr>
    <w:rPr>
      <w:b/>
      <w:sz w:val="24"/>
    </w:rPr>
  </w:style>
  <w:style w:type="paragraph" w:customStyle="1" w:styleId="berschrift3oNr">
    <w:name w:val="Überschrift 3 o. Nr."/>
    <w:basedOn w:val="Standard"/>
    <w:next w:val="Standard"/>
    <w:qFormat/>
    <w:rsid w:val="00D948AD"/>
    <w:pPr>
      <w:spacing w:before="240" w:after="60"/>
    </w:pPr>
    <w:rPr>
      <w:b/>
    </w:rPr>
  </w:style>
  <w:style w:type="paragraph" w:customStyle="1" w:styleId="berschrift4oNr">
    <w:name w:val="Überschrift 4 o. Nr."/>
    <w:basedOn w:val="Standard"/>
    <w:next w:val="Standard"/>
    <w:qFormat/>
    <w:rsid w:val="00D948AD"/>
    <w:pPr>
      <w:spacing w:before="120"/>
    </w:pPr>
    <w:rPr>
      <w:b/>
    </w:rPr>
  </w:style>
  <w:style w:type="paragraph" w:customStyle="1" w:styleId="Abschnitt">
    <w:name w:val="Abschnitt"/>
    <w:basedOn w:val="Standard"/>
    <w:next w:val="Standard"/>
    <w:uiPriority w:val="1"/>
    <w:qFormat/>
    <w:rsid w:val="00D948AD"/>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D948AD"/>
    <w:pPr>
      <w:tabs>
        <w:tab w:val="right" w:pos="9061"/>
      </w:tabs>
      <w:spacing w:before="120" w:after="60"/>
      <w:outlineLvl w:val="0"/>
    </w:pPr>
    <w:rPr>
      <w:b/>
    </w:rPr>
  </w:style>
  <w:style w:type="paragraph" w:styleId="Verzeichnis2">
    <w:name w:val="toc 2"/>
    <w:basedOn w:val="Standard"/>
    <w:next w:val="Standard"/>
    <w:uiPriority w:val="39"/>
    <w:rsid w:val="00D948AD"/>
    <w:pPr>
      <w:tabs>
        <w:tab w:val="right" w:pos="9061"/>
      </w:tabs>
      <w:spacing w:before="60"/>
      <w:ind w:left="284"/>
      <w:outlineLvl w:val="1"/>
    </w:pPr>
    <w:rPr>
      <w:b/>
    </w:rPr>
  </w:style>
  <w:style w:type="paragraph" w:styleId="Verzeichnis3">
    <w:name w:val="toc 3"/>
    <w:basedOn w:val="Standard"/>
    <w:next w:val="Standard"/>
    <w:uiPriority w:val="39"/>
    <w:rsid w:val="00D948AD"/>
    <w:pPr>
      <w:tabs>
        <w:tab w:val="right" w:pos="9061"/>
      </w:tabs>
      <w:spacing w:before="60"/>
      <w:ind w:left="284"/>
      <w:outlineLvl w:val="2"/>
    </w:pPr>
    <w:rPr>
      <w:b/>
    </w:rPr>
  </w:style>
  <w:style w:type="character" w:styleId="Hyperlink">
    <w:name w:val="Hyperlink"/>
    <w:basedOn w:val="Absatz-Standardschriftart"/>
    <w:uiPriority w:val="99"/>
    <w:unhideWhenUsed/>
    <w:rsid w:val="00D948AD"/>
    <w:rPr>
      <w:color w:val="0000FF" w:themeColor="hyperlink"/>
      <w:u w:val="single"/>
      <w:lang w:val="de-CH"/>
    </w:rPr>
  </w:style>
  <w:style w:type="paragraph" w:styleId="Verzeichnis6">
    <w:name w:val="toc 6"/>
    <w:basedOn w:val="Standard"/>
    <w:next w:val="Standard"/>
    <w:uiPriority w:val="39"/>
    <w:rsid w:val="00D948AD"/>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D948AD"/>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D948AD"/>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D948AD"/>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D948AD"/>
    <w:pPr>
      <w:keepNext/>
      <w:keepLines/>
      <w:outlineLvl w:val="0"/>
    </w:pPr>
  </w:style>
  <w:style w:type="paragraph" w:customStyle="1" w:styleId="Balkenberschrift">
    <w:name w:val="Balkenüberschrift"/>
    <w:basedOn w:val="Standard"/>
    <w:next w:val="Standard"/>
    <w:uiPriority w:val="4"/>
    <w:qFormat/>
    <w:rsid w:val="00D948AD"/>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D948AD"/>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D948AD"/>
    <w:rPr>
      <w:rFonts w:cs="Arial"/>
    </w:rPr>
  </w:style>
  <w:style w:type="paragraph" w:customStyle="1" w:styleId="Vorstossnummer">
    <w:name w:val="Vorstossnummer"/>
    <w:basedOn w:val="Standard"/>
    <w:next w:val="Standard"/>
    <w:link w:val="VorstossnummerZchn"/>
    <w:uiPriority w:val="1"/>
    <w:rsid w:val="00D948AD"/>
    <w:pPr>
      <w:jc w:val="right"/>
    </w:pPr>
    <w:rPr>
      <w:b/>
      <w:caps/>
      <w:sz w:val="24"/>
      <w:szCs w:val="24"/>
    </w:rPr>
  </w:style>
  <w:style w:type="character" w:customStyle="1" w:styleId="VorstossnummerZchn">
    <w:name w:val="Vorstossnummer Zchn"/>
    <w:basedOn w:val="Absatz-Standardschriftart"/>
    <w:link w:val="Vorstossnummer"/>
    <w:uiPriority w:val="1"/>
    <w:rsid w:val="00D948AD"/>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D948AD"/>
    <w:pPr>
      <w:spacing w:after="120" w:line="288" w:lineRule="auto"/>
    </w:pPr>
    <w:rPr>
      <w:b/>
      <w:color w:val="000000" w:themeColor="text1"/>
      <w:sz w:val="26"/>
    </w:rPr>
  </w:style>
  <w:style w:type="paragraph" w:customStyle="1" w:styleId="Zwischentitel">
    <w:name w:val="Zwischentitel"/>
    <w:basedOn w:val="Standard"/>
    <w:next w:val="Standard"/>
    <w:rsid w:val="00D948AD"/>
    <w:rPr>
      <w:b/>
    </w:rPr>
  </w:style>
  <w:style w:type="paragraph" w:customStyle="1" w:styleId="Fusszeile">
    <w:name w:val="Fusszeile"/>
    <w:basedOn w:val="Standard"/>
    <w:uiPriority w:val="1"/>
    <w:rsid w:val="00D948AD"/>
    <w:pPr>
      <w:tabs>
        <w:tab w:val="center" w:pos="4321"/>
        <w:tab w:val="right" w:pos="8641"/>
      </w:tabs>
    </w:pPr>
    <w:rPr>
      <w:sz w:val="16"/>
    </w:rPr>
  </w:style>
  <w:style w:type="paragraph" w:customStyle="1" w:styleId="Fusszeile-Seite">
    <w:name w:val="Fusszeile-Seite"/>
    <w:basedOn w:val="Standard"/>
    <w:uiPriority w:val="1"/>
    <w:rsid w:val="00D948AD"/>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D948AD"/>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D948AD"/>
    <w:rPr>
      <w:rFonts w:ascii="Segoe UI" w:hAnsi="Segoe UI" w:cs="Arial"/>
      <w:b/>
      <w:bCs/>
      <w:szCs w:val="26"/>
      <w:lang w:eastAsia="en-US"/>
    </w:rPr>
  </w:style>
  <w:style w:type="character" w:customStyle="1" w:styleId="berschrift4Zchn">
    <w:name w:val="Überschrift 4 Zchn"/>
    <w:basedOn w:val="Absatz-Standardschriftart"/>
    <w:link w:val="berschrift4"/>
    <w:locked/>
    <w:rsid w:val="00D948AD"/>
    <w:rPr>
      <w:rFonts w:ascii="Segoe UI" w:hAnsi="Segoe UI" w:cstheme="minorBidi"/>
      <w:b/>
      <w:bCs/>
      <w:szCs w:val="28"/>
      <w:lang w:eastAsia="en-US"/>
    </w:rPr>
  </w:style>
  <w:style w:type="character" w:styleId="Kommentarzeichen">
    <w:name w:val="annotation reference"/>
    <w:basedOn w:val="Absatz-Standardschriftart"/>
    <w:semiHidden/>
    <w:unhideWhenUsed/>
    <w:rsid w:val="00572F41"/>
    <w:rPr>
      <w:sz w:val="16"/>
      <w:szCs w:val="16"/>
    </w:rPr>
  </w:style>
  <w:style w:type="paragraph" w:styleId="Kommentartext">
    <w:name w:val="annotation text"/>
    <w:basedOn w:val="Standard"/>
    <w:link w:val="KommentartextZchn"/>
    <w:semiHidden/>
    <w:unhideWhenUsed/>
    <w:rsid w:val="00572F41"/>
    <w:rPr>
      <w:sz w:val="20"/>
      <w:szCs w:val="20"/>
    </w:rPr>
  </w:style>
  <w:style w:type="character" w:customStyle="1" w:styleId="KommentartextZchn">
    <w:name w:val="Kommentartext Zchn"/>
    <w:basedOn w:val="Absatz-Standardschriftart"/>
    <w:link w:val="Kommentartext"/>
    <w:semiHidden/>
    <w:rsid w:val="00572F41"/>
    <w:rPr>
      <w:kern w:val="10"/>
      <w:sz w:val="20"/>
      <w:szCs w:val="20"/>
    </w:rPr>
  </w:style>
  <w:style w:type="paragraph" w:styleId="Kommentarthema">
    <w:name w:val="annotation subject"/>
    <w:basedOn w:val="Kommentartext"/>
    <w:next w:val="Kommentartext"/>
    <w:link w:val="KommentarthemaZchn"/>
    <w:semiHidden/>
    <w:unhideWhenUsed/>
    <w:rsid w:val="00572F41"/>
    <w:rPr>
      <w:b/>
      <w:bCs/>
    </w:rPr>
  </w:style>
  <w:style w:type="character" w:customStyle="1" w:styleId="KommentarthemaZchn">
    <w:name w:val="Kommentarthema Zchn"/>
    <w:basedOn w:val="KommentartextZchn"/>
    <w:link w:val="Kommentarthema"/>
    <w:semiHidden/>
    <w:rsid w:val="00572F41"/>
    <w:rPr>
      <w:b/>
      <w:bCs/>
      <w:kern w:val="10"/>
      <w:sz w:val="20"/>
      <w:szCs w:val="20"/>
    </w:rPr>
  </w:style>
  <w:style w:type="paragraph" w:styleId="berarbeitung">
    <w:name w:val="Revision"/>
    <w:hidden/>
    <w:uiPriority w:val="99"/>
    <w:semiHidden/>
    <w:rsid w:val="00B768CF"/>
    <w:rPr>
      <w:kern w:val="10"/>
    </w:rPr>
  </w:style>
  <w:style w:type="paragraph" w:customStyle="1" w:styleId="Fussnotentext">
    <w:name w:val="Fussnotentext"/>
    <w:basedOn w:val="Standard"/>
    <w:uiPriority w:val="2"/>
    <w:qFormat/>
    <w:rsid w:val="00D948AD"/>
    <w:rPr>
      <w:sz w:val="12"/>
      <w:szCs w:val="12"/>
    </w:rPr>
  </w:style>
  <w:style w:type="character" w:customStyle="1" w:styleId="berschrift5Zchn">
    <w:name w:val="Überschrift 5 Zchn"/>
    <w:basedOn w:val="Absatz-Standardschriftart"/>
    <w:link w:val="berschrift5"/>
    <w:uiPriority w:val="3"/>
    <w:rsid w:val="00D948AD"/>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D948AD"/>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D948AD"/>
    <w:rPr>
      <w:rFonts w:ascii="Segoe UI" w:hAnsi="Segoe UI" w:cstheme="minorBidi"/>
      <w:b/>
      <w:lang w:eastAsia="en-US"/>
    </w:rPr>
  </w:style>
  <w:style w:type="character" w:customStyle="1" w:styleId="berschrift8Zchn">
    <w:name w:val="Überschrift 8 Zchn"/>
    <w:basedOn w:val="Absatz-Standardschriftart"/>
    <w:link w:val="berschrift8"/>
    <w:uiPriority w:val="3"/>
    <w:rsid w:val="00D948AD"/>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D948AD"/>
    <w:rPr>
      <w:rFonts w:ascii="Segoe UI" w:hAnsi="Segoe UI" w:cs="Arial"/>
      <w:b/>
      <w:lang w:eastAsia="en-US"/>
    </w:rPr>
  </w:style>
  <w:style w:type="paragraph" w:styleId="Titel">
    <w:name w:val="Title"/>
    <w:basedOn w:val="Standard"/>
    <w:next w:val="Standard"/>
    <w:link w:val="TitelZchn"/>
    <w:qFormat/>
    <w:rsid w:val="00D948AD"/>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D948AD"/>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D948AD"/>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D948AD"/>
    <w:rPr>
      <w:rFonts w:ascii="Segoe UI" w:hAnsi="Segoe UI" w:cstheme="minorBidi"/>
      <w:i/>
      <w:iCs/>
      <w:color w:val="0070C0"/>
      <w:sz w:val="28"/>
      <w:lang w:eastAsia="en-US"/>
    </w:rPr>
  </w:style>
  <w:style w:type="paragraph" w:styleId="KeinLeerraum">
    <w:name w:val="No Spacing"/>
    <w:uiPriority w:val="1"/>
    <w:rsid w:val="00D948AD"/>
    <w:rPr>
      <w:rFonts w:ascii="Segoe UI" w:hAnsi="Segoe UI" w:cs="Segoe UI"/>
      <w:kern w:val="10"/>
    </w:rPr>
  </w:style>
  <w:style w:type="paragraph" w:styleId="IntensivesZitat">
    <w:name w:val="Intense Quote"/>
    <w:basedOn w:val="Standard"/>
    <w:next w:val="Standard"/>
    <w:link w:val="IntensivesZitatZchn"/>
    <w:uiPriority w:val="30"/>
    <w:rsid w:val="00D948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D948AD"/>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D948AD"/>
    <w:rPr>
      <w:b w:val="0"/>
    </w:rPr>
  </w:style>
  <w:style w:type="character" w:customStyle="1" w:styleId="AbsenderZchn">
    <w:name w:val="Absender Zchn"/>
    <w:basedOn w:val="Absatz-Standardschriftart"/>
    <w:link w:val="Absender"/>
    <w:uiPriority w:val="1"/>
    <w:rsid w:val="00D948AD"/>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D948AD"/>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D948AD"/>
    <w:rPr>
      <w:rFonts w:ascii="Segoe UI" w:hAnsi="Segoe UI" w:cs="Arial"/>
      <w:b w:val="0"/>
      <w:sz w:val="16"/>
      <w:szCs w:val="16"/>
      <w:lang w:eastAsia="en-US"/>
    </w:rPr>
  </w:style>
  <w:style w:type="paragraph" w:customStyle="1" w:styleId="hidden">
    <w:name w:val="hidden"/>
    <w:link w:val="hiddenZchn"/>
    <w:rsid w:val="00D948AD"/>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D948AD"/>
    <w:rPr>
      <w:rFonts w:ascii="Segoe UI" w:hAnsi="Segoe UI" w:cs="Segoe UI"/>
      <w:vanish/>
      <w:color w:val="C00000"/>
      <w:sz w:val="18"/>
    </w:rPr>
  </w:style>
  <w:style w:type="character" w:customStyle="1" w:styleId="KopfzeileZchn">
    <w:name w:val="Kopfzeile Zchn"/>
    <w:basedOn w:val="Absatz-Standardschriftart"/>
    <w:link w:val="Kopfzeile"/>
    <w:uiPriority w:val="1"/>
    <w:rsid w:val="00D948AD"/>
    <w:rPr>
      <w:rFonts w:ascii="Segoe UI" w:hAnsi="Segoe UI" w:cstheme="minorBidi"/>
      <w:lang w:eastAsia="en-US"/>
    </w:rPr>
  </w:style>
  <w:style w:type="character" w:customStyle="1" w:styleId="UntertitelZchn">
    <w:name w:val="Untertitel Zchn"/>
    <w:basedOn w:val="Absatz-Standardschriftart"/>
    <w:link w:val="Untertitel"/>
    <w:rsid w:val="00D948AD"/>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70A085F82409197CDE627B2C641CF"/>
        <w:category>
          <w:name w:val="Allgemein"/>
          <w:gallery w:val="placeholder"/>
        </w:category>
        <w:types>
          <w:type w:val="bbPlcHdr"/>
        </w:types>
        <w:behaviors>
          <w:behavior w:val="content"/>
        </w:behaviors>
        <w:guid w:val="{23DDFA82-ABF8-44CB-8527-56385EAEC6CE}"/>
      </w:docPartPr>
      <w:docPartBody>
        <w:p w:rsidR="003C758C" w:rsidRDefault="00A401BD" w:rsidP="00A401BD">
          <w:pPr>
            <w:pStyle w:val="5AB70A085F82409197CDE627B2C641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A7"/>
    <w:rsid w:val="003C758C"/>
    <w:rsid w:val="00653AA7"/>
    <w:rsid w:val="00755AA2"/>
    <w:rsid w:val="00A307C7"/>
    <w:rsid w:val="00A401BD"/>
    <w:rsid w:val="00AA7BBF"/>
    <w:rsid w:val="00CD5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56FDB42BF34B18BA83A964E832B6B9">
    <w:name w:val="A056FDB42BF34B18BA83A964E832B6B9"/>
  </w:style>
  <w:style w:type="paragraph" w:customStyle="1" w:styleId="B7CFB3E7CCA74184A3493BAE32C4B1CD">
    <w:name w:val="B7CFB3E7CCA74184A3493BAE32C4B1CD"/>
    <w:rsid w:val="00A307C7"/>
  </w:style>
  <w:style w:type="paragraph" w:customStyle="1" w:styleId="F22E6B6F389C46C98F3F1C67B3CCBE1A">
    <w:name w:val="F22E6B6F389C46C98F3F1C67B3CCBE1A"/>
    <w:rsid w:val="00A401BD"/>
  </w:style>
  <w:style w:type="paragraph" w:customStyle="1" w:styleId="15823DC44BBB41DD80FFF771FE5A4581">
    <w:name w:val="15823DC44BBB41DD80FFF771FE5A4581"/>
    <w:rsid w:val="00A401BD"/>
  </w:style>
  <w:style w:type="paragraph" w:customStyle="1" w:styleId="5AB70A085F82409197CDE627B2C641CF">
    <w:name w:val="5AB70A085F82409197CDE627B2C641CF"/>
    <w:rsid w:val="00A401BD"/>
  </w:style>
  <w:style w:type="paragraph" w:customStyle="1" w:styleId="34274DDC1EF24B5A89FA6B4FDF518E96">
    <w:name w:val="34274DDC1EF24B5A89FA6B4FDF518E96"/>
    <w:rsid w:val="00A401BD"/>
  </w:style>
  <w:style w:type="paragraph" w:customStyle="1" w:styleId="C32DE61D54F04B9EAB5B37F3578B054F">
    <w:name w:val="C32DE61D54F04B9EAB5B37F3578B054F"/>
    <w:rsid w:val="00A401BD"/>
  </w:style>
  <w:style w:type="paragraph" w:customStyle="1" w:styleId="5B943A17B6B0486D835DDDF1D07806B2">
    <w:name w:val="5B943A17B6B0486D835DDDF1D07806B2"/>
    <w:rsid w:val="00A40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</officeatwork>
</file>

<file path=customXml/item2.xml><?xml version="1.0" encoding="utf-8"?>
<officeatwork xmlns="http://schemas.officeatwork.com/CustomXMLPart">
  <Organisation1>Dienststelle Soziales und Gesellschaft (DISG)</Organisation1>
</officeatwork>
</file>

<file path=customXml/item3.xml><?xml version="1.0" encoding="utf-8"?>
<officeatwork xmlns="http://schemas.officeatwork.com/Media"/>
</file>

<file path=customXml/item4.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4C01-9616-46D7-8EE1-76CAF3FF6C08}">
  <ds:schemaRefs>
    <ds:schemaRef ds:uri="http://schemas.officeatwork.com/MasterProperties"/>
  </ds:schemaRefs>
</ds:datastoreItem>
</file>

<file path=customXml/itemProps2.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A393CE47-6D34-4868-9C70-02D8CFA0A437}">
  <ds:schemaRefs>
    <ds:schemaRef ds:uri="http://schemas.officeatwork.com/Formulas"/>
  </ds:schemaRefs>
</ds:datastoreItem>
</file>

<file path=customXml/itemProps5.xml><?xml version="1.0" encoding="utf-8"?>
<ds:datastoreItem xmlns:ds="http://schemas.openxmlformats.org/officeDocument/2006/customXml" ds:itemID="{D94BE9D2-7D0B-4D25-923E-13CCA43172B3}">
  <ds:schemaRefs>
    <ds:schemaRef ds:uri="http://schemas.officeatwork.com/Document"/>
  </ds:schemaRefs>
</ds:datastoreItem>
</file>

<file path=customXml/itemProps6.xml><?xml version="1.0" encoding="utf-8"?>
<ds:datastoreItem xmlns:ds="http://schemas.openxmlformats.org/officeDocument/2006/customXml" ds:itemID="{7F3694DD-7193-457E-8D3A-BFD6B462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3</Pages>
  <Words>480</Words>
  <Characters>3025</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Beatrice Buri</Manager>
  <Company>Gesundheits- und Sozialdepartement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subject/>
  <dc:creator>Beatrice Buri</dc:creator>
  <cp:keywords/>
  <dc:description/>
  <cp:lastModifiedBy>René Helfenstein</cp:lastModifiedBy>
  <cp:revision>2</cp:revision>
  <cp:lastPrinted>2019-11-06T07:32:00Z</cp:lastPrinted>
  <dcterms:created xsi:type="dcterms:W3CDTF">2023-08-29T08:15:00Z</dcterms:created>
  <dcterms:modified xsi:type="dcterms:W3CDTF">2023-08-29T08:15:00Z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Beatrice Buri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+41 41 228 58 49</vt:lpwstr>
  </property>
  <property fmtid="{D5CDD505-2E9C-101B-9397-08002B2CF9AE}" pid="10" name="Contactperson.Name">
    <vt:lpwstr>Beatrice Buri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