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3885D" w14:textId="10AA301A" w:rsidR="003D3E87" w:rsidRDefault="003D3E87" w:rsidP="005D0B28">
      <w:pPr>
        <w:pStyle w:val="CityDate"/>
        <w:spacing w:before="0"/>
        <w:rPr>
          <w:sz w:val="2"/>
          <w:szCs w:val="2"/>
        </w:rPr>
      </w:pPr>
      <w:bookmarkStart w:id="0" w:name="_GoBack"/>
      <w:bookmarkEnd w:id="0"/>
    </w:p>
    <w:p w14:paraId="6C03FE94" w14:textId="77777777" w:rsidR="002E2983" w:rsidRPr="00402CD8" w:rsidRDefault="002E2983" w:rsidP="005D0B28">
      <w:pPr>
        <w:pStyle w:val="CityDate"/>
        <w:spacing w:before="0"/>
        <w:rPr>
          <w:sz w:val="2"/>
          <w:szCs w:val="2"/>
        </w:rPr>
        <w:sectPr w:rsidR="002E2983" w:rsidRPr="00402CD8" w:rsidSect="00C70239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1950" w:right="1134" w:bottom="1134" w:left="1701" w:header="567" w:footer="420" w:gutter="0"/>
          <w:cols w:space="708"/>
          <w:titlePg/>
          <w:docGrid w:linePitch="360"/>
        </w:sectPr>
      </w:pPr>
    </w:p>
    <w:p w14:paraId="7B66AA03" w14:textId="20463A83" w:rsidR="002E2983" w:rsidRDefault="002E2983" w:rsidP="00485C40">
      <w:pPr>
        <w:rPr>
          <w:rFonts w:cs="Arial"/>
          <w:b/>
          <w:sz w:val="28"/>
          <w:szCs w:val="28"/>
        </w:rPr>
      </w:pPr>
    </w:p>
    <w:p w14:paraId="21DAA94D" w14:textId="1A990522" w:rsidR="003603C0" w:rsidRPr="007804AD" w:rsidRDefault="003603C0" w:rsidP="003603C0">
      <w:pPr>
        <w:jc w:val="center"/>
        <w:rPr>
          <w:rFonts w:cs="Arial"/>
          <w:b/>
          <w:sz w:val="28"/>
          <w:szCs w:val="28"/>
        </w:rPr>
      </w:pPr>
      <w:r w:rsidRPr="007804AD">
        <w:rPr>
          <w:rFonts w:cs="Arial"/>
          <w:b/>
          <w:sz w:val="28"/>
          <w:szCs w:val="28"/>
        </w:rPr>
        <w:t>BEREICH A: Kinder und Jugendliche</w:t>
      </w:r>
    </w:p>
    <w:p w14:paraId="5C9DB2EE" w14:textId="0AEEFD4E" w:rsidR="003603C0" w:rsidRDefault="003603C0" w:rsidP="003603C0">
      <w:pPr>
        <w:rPr>
          <w:rFonts w:cs="Arial"/>
        </w:rPr>
      </w:pPr>
    </w:p>
    <w:p w14:paraId="0D7850F0" w14:textId="77777777" w:rsidR="0067403F" w:rsidRPr="00FE2211" w:rsidRDefault="0067403F" w:rsidP="003603C0">
      <w:pPr>
        <w:rPr>
          <w:rFonts w:cs="Arial"/>
        </w:rPr>
      </w:pPr>
    </w:p>
    <w:p w14:paraId="3D895143" w14:textId="069133FE" w:rsidR="0067403F" w:rsidRDefault="003603C0" w:rsidP="0067403F">
      <w:pPr>
        <w:spacing w:line="360" w:lineRule="exact"/>
        <w:jc w:val="center"/>
        <w:rPr>
          <w:rFonts w:cs="Arial"/>
          <w:b/>
          <w:sz w:val="28"/>
          <w:szCs w:val="28"/>
        </w:rPr>
      </w:pPr>
      <w:r w:rsidRPr="00FE2211">
        <w:rPr>
          <w:rFonts w:cs="Arial"/>
          <w:b/>
          <w:sz w:val="28"/>
          <w:szCs w:val="28"/>
        </w:rPr>
        <w:t>Indikation</w:t>
      </w:r>
    </w:p>
    <w:p w14:paraId="0B8448CE" w14:textId="77777777" w:rsidR="0067403F" w:rsidRDefault="0067403F" w:rsidP="0067403F">
      <w:pPr>
        <w:spacing w:line="360" w:lineRule="exact"/>
        <w:jc w:val="center"/>
        <w:rPr>
          <w:rFonts w:cs="Arial"/>
          <w:b/>
          <w:sz w:val="28"/>
          <w:szCs w:val="28"/>
        </w:rPr>
      </w:pPr>
    </w:p>
    <w:p w14:paraId="555310B2" w14:textId="536EFAAD" w:rsidR="00485C40" w:rsidRDefault="0067403F" w:rsidP="0067403F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="004453AC">
        <w:rPr>
          <w:rFonts w:cs="Arial"/>
          <w:b/>
          <w:sz w:val="28"/>
          <w:szCs w:val="28"/>
        </w:rPr>
        <w:t xml:space="preserve">usserfamiliäre Unterbringung </w:t>
      </w:r>
      <w:r w:rsidR="003603C0">
        <w:rPr>
          <w:rFonts w:cs="Arial"/>
          <w:b/>
          <w:sz w:val="28"/>
          <w:szCs w:val="28"/>
        </w:rPr>
        <w:t>in ein</w:t>
      </w:r>
      <w:r w:rsidR="006C19F8">
        <w:rPr>
          <w:rFonts w:cs="Arial"/>
          <w:b/>
          <w:sz w:val="28"/>
          <w:szCs w:val="28"/>
        </w:rPr>
        <w:t>er</w:t>
      </w:r>
      <w:r w:rsidR="00FB6581">
        <w:rPr>
          <w:rFonts w:cs="Arial"/>
          <w:b/>
          <w:sz w:val="28"/>
          <w:szCs w:val="28"/>
        </w:rPr>
        <w:t xml:space="preserve"> </w:t>
      </w:r>
    </w:p>
    <w:p w14:paraId="45569DE7" w14:textId="77777777" w:rsidR="00485C40" w:rsidRDefault="00FB6581" w:rsidP="00485C40">
      <w:pPr>
        <w:spacing w:line="360" w:lineRule="exact"/>
        <w:jc w:val="center"/>
        <w:rPr>
          <w:rFonts w:cs="Arial"/>
          <w:b/>
          <w:sz w:val="28"/>
          <w:szCs w:val="28"/>
        </w:rPr>
      </w:pPr>
      <w:r w:rsidRPr="00485C40">
        <w:rPr>
          <w:rFonts w:cs="Arial"/>
          <w:b/>
          <w:sz w:val="28"/>
          <w:szCs w:val="28"/>
          <w:u w:val="single"/>
        </w:rPr>
        <w:t>Notaufnahme</w:t>
      </w:r>
      <w:r w:rsidR="00D13541">
        <w:rPr>
          <w:rFonts w:cs="Arial"/>
          <w:b/>
          <w:sz w:val="28"/>
          <w:szCs w:val="28"/>
        </w:rPr>
        <w:t xml:space="preserve"> einer</w:t>
      </w:r>
      <w:r w:rsidR="00485C40">
        <w:rPr>
          <w:rFonts w:cs="Arial"/>
          <w:b/>
          <w:sz w:val="28"/>
          <w:szCs w:val="28"/>
        </w:rPr>
        <w:t xml:space="preserve"> </w:t>
      </w:r>
      <w:r w:rsidR="00CF16E6">
        <w:rPr>
          <w:rFonts w:cs="Arial"/>
          <w:b/>
          <w:sz w:val="28"/>
          <w:szCs w:val="28"/>
        </w:rPr>
        <w:t xml:space="preserve">ausserkantonalen </w:t>
      </w:r>
    </w:p>
    <w:p w14:paraId="25D8001D" w14:textId="2A4572EC" w:rsidR="003603C0" w:rsidRDefault="00CF16E6" w:rsidP="00485C40">
      <w:pPr>
        <w:spacing w:line="360" w:lineRule="exac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IVSE</w:t>
      </w:r>
      <w:r w:rsidR="003603C0">
        <w:rPr>
          <w:rFonts w:cs="Arial"/>
          <w:b/>
          <w:sz w:val="28"/>
          <w:szCs w:val="28"/>
        </w:rPr>
        <w:t>-anerkannten Einrichtung</w:t>
      </w:r>
    </w:p>
    <w:p w14:paraId="6A892C74" w14:textId="77777777" w:rsidR="003603C0" w:rsidRDefault="003603C0" w:rsidP="003603C0">
      <w:pPr>
        <w:jc w:val="center"/>
        <w:rPr>
          <w:rFonts w:cs="Arial"/>
        </w:rPr>
      </w:pPr>
      <w:r w:rsidRPr="00CC7699">
        <w:rPr>
          <w:rFonts w:cs="Arial"/>
        </w:rPr>
        <w:t xml:space="preserve">(§ </w:t>
      </w:r>
      <w:r w:rsidR="00CC7699" w:rsidRPr="00CC7699">
        <w:rPr>
          <w:rFonts w:cs="Arial"/>
        </w:rPr>
        <w:t xml:space="preserve">23 Abs. 2bis </w:t>
      </w:r>
      <w:r w:rsidRPr="00CC7699">
        <w:rPr>
          <w:rFonts w:cs="Arial"/>
        </w:rPr>
        <w:t>SEG)</w:t>
      </w:r>
    </w:p>
    <w:p w14:paraId="2B7B48C4" w14:textId="77777777" w:rsidR="003603C0" w:rsidRPr="00EF1CBA" w:rsidRDefault="003603C0" w:rsidP="003603C0">
      <w:pPr>
        <w:rPr>
          <w:rFonts w:cs="Arial"/>
          <w:sz w:val="24"/>
        </w:rPr>
      </w:pPr>
    </w:p>
    <w:p w14:paraId="33A34CE3" w14:textId="48267952" w:rsidR="00CC7699" w:rsidRPr="00EF1CBA" w:rsidRDefault="00CC7699" w:rsidP="00CC7699">
      <w:pPr>
        <w:rPr>
          <w:rFonts w:cs="Arial"/>
          <w:szCs w:val="20"/>
        </w:rPr>
      </w:pPr>
      <w:r w:rsidRPr="00EF1CBA">
        <w:rPr>
          <w:rFonts w:cs="Arial"/>
          <w:szCs w:val="20"/>
        </w:rPr>
        <w:t xml:space="preserve">Die </w:t>
      </w:r>
      <w:r w:rsidR="00E43896">
        <w:rPr>
          <w:rFonts w:cs="Arial"/>
          <w:szCs w:val="20"/>
        </w:rPr>
        <w:t>Indikation</w:t>
      </w:r>
      <w:r w:rsidR="00E43896" w:rsidRPr="00EF1CBA">
        <w:rPr>
          <w:rFonts w:cs="Arial"/>
          <w:szCs w:val="20"/>
        </w:rPr>
        <w:t xml:space="preserve"> </w:t>
      </w:r>
      <w:r w:rsidRPr="00EF1CBA">
        <w:rPr>
          <w:rFonts w:cs="Arial"/>
          <w:szCs w:val="20"/>
        </w:rPr>
        <w:t xml:space="preserve">gibt Aufschluss über die Abklärungsergebnisse, den Bedarf, die Ziele der vorgeschlagenen Massnahmen und die Wahl der sozialen Einrichtung (Leistungserbringer/in). Das Indikationsformular ist durch die </w:t>
      </w:r>
      <w:r w:rsidR="006819D1">
        <w:rPr>
          <w:rFonts w:cs="Arial"/>
          <w:szCs w:val="20"/>
        </w:rPr>
        <w:t>Berufsbeistandschaft oder eine andere F</w:t>
      </w:r>
      <w:r w:rsidRPr="00EF1CBA">
        <w:rPr>
          <w:rFonts w:cs="Arial"/>
          <w:szCs w:val="20"/>
        </w:rPr>
        <w:t>achperson auszufüllen und der vorgesehenen sozialen Einrichtung zu senden. Diese übermittelt das Indikationsformular zusammen mit dem Gesuch um Kostenübernahme (KÜG)</w:t>
      </w:r>
      <w:r w:rsidR="00CF16E6">
        <w:rPr>
          <w:rFonts w:cs="Arial"/>
          <w:szCs w:val="20"/>
        </w:rPr>
        <w:t xml:space="preserve"> der IVSE-Verbindungsstelle des Standortkantons, welche </w:t>
      </w:r>
      <w:r w:rsidR="00485C40">
        <w:rPr>
          <w:rFonts w:cs="Arial"/>
          <w:szCs w:val="20"/>
        </w:rPr>
        <w:t>die Unterlagen</w:t>
      </w:r>
      <w:r w:rsidRPr="00EF1CBA">
        <w:rPr>
          <w:rFonts w:cs="Arial"/>
          <w:szCs w:val="20"/>
        </w:rPr>
        <w:t xml:space="preserve"> der </w:t>
      </w:r>
      <w:r w:rsidR="00A67AF9">
        <w:rPr>
          <w:rFonts w:cs="Arial"/>
          <w:szCs w:val="20"/>
        </w:rPr>
        <w:t xml:space="preserve">IVSE-Verbindungsstelle des Kantons Luzern bei der </w:t>
      </w:r>
      <w:r w:rsidRPr="00EF1CBA">
        <w:rPr>
          <w:rFonts w:cs="Arial"/>
          <w:szCs w:val="20"/>
        </w:rPr>
        <w:t>DISG</w:t>
      </w:r>
      <w:r w:rsidR="00CF16E6">
        <w:rPr>
          <w:rFonts w:cs="Arial"/>
          <w:szCs w:val="20"/>
        </w:rPr>
        <w:t xml:space="preserve"> weiterleitet</w:t>
      </w:r>
      <w:r w:rsidRPr="00EF1CBA">
        <w:rPr>
          <w:rFonts w:cs="Arial"/>
          <w:szCs w:val="20"/>
        </w:rPr>
        <w:t xml:space="preserve">. Die DISG prüft das KÜG (§ 19 Abs. 2 SEV). </w:t>
      </w:r>
    </w:p>
    <w:p w14:paraId="1AC97776" w14:textId="77777777" w:rsidR="003603C0" w:rsidRDefault="003603C0" w:rsidP="003603C0">
      <w:pPr>
        <w:rPr>
          <w:rFonts w:cs="Arial"/>
        </w:rPr>
      </w:pPr>
    </w:p>
    <w:p w14:paraId="3DF898EC" w14:textId="77777777" w:rsidR="003603C0" w:rsidRPr="00CC7699" w:rsidRDefault="00CC7699" w:rsidP="003603C0">
      <w:pPr>
        <w:rPr>
          <w:rFonts w:cs="Arial"/>
          <w:b/>
        </w:rPr>
      </w:pPr>
      <w:r w:rsidRPr="00CC7699">
        <w:rPr>
          <w:rFonts w:cs="Arial"/>
          <w:b/>
        </w:rPr>
        <w:t xml:space="preserve">Nutzende/r: </w:t>
      </w:r>
    </w:p>
    <w:p w14:paraId="050F7246" w14:textId="77777777" w:rsidR="003603C0" w:rsidRPr="00FE2211" w:rsidRDefault="003603C0" w:rsidP="003603C0">
      <w:pPr>
        <w:rPr>
          <w:rFonts w:cs="Arial"/>
        </w:rPr>
      </w:pPr>
    </w:p>
    <w:p w14:paraId="3C9FA76B" w14:textId="0F4B8E07" w:rsidR="003603C0" w:rsidRPr="00FE2211" w:rsidRDefault="003603C0" w:rsidP="00774E9A">
      <w:pPr>
        <w:tabs>
          <w:tab w:val="right" w:pos="4111"/>
          <w:tab w:val="left" w:pos="4253"/>
          <w:tab w:val="left" w:pos="5529"/>
          <w:tab w:val="right" w:pos="9071"/>
        </w:tabs>
        <w:rPr>
          <w:rFonts w:cs="Arial"/>
        </w:rPr>
      </w:pPr>
      <w:r w:rsidRPr="00E42F29">
        <w:rPr>
          <w:rFonts w:cs="Arial"/>
          <w:b/>
        </w:rPr>
        <w:t xml:space="preserve">Name: </w:t>
      </w:r>
      <w:r w:rsidR="007B7C32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bookmarkStart w:id="3" w:name="Text1"/>
      <w:r w:rsidR="007B7C32" w:rsidRPr="007E2A0F">
        <w:rPr>
          <w:rFonts w:cs="Arial"/>
        </w:rPr>
        <w:instrText xml:space="preserve"> FORMTEXT </w:instrText>
      </w:r>
      <w:r w:rsidR="007B7C32" w:rsidRPr="007E2A0F">
        <w:rPr>
          <w:rFonts w:cs="Arial"/>
        </w:rPr>
      </w:r>
      <w:r w:rsidR="007B7C32" w:rsidRPr="007E2A0F">
        <w:rPr>
          <w:rFonts w:cs="Arial"/>
        </w:rPr>
        <w:fldChar w:fldCharType="separate"/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16E77" w:rsidRPr="007E2A0F">
        <w:rPr>
          <w:rFonts w:cs="Arial"/>
        </w:rPr>
        <w:t> </w:t>
      </w:r>
      <w:r w:rsidR="007B7C32" w:rsidRPr="007E2A0F">
        <w:rPr>
          <w:rFonts w:cs="Arial"/>
        </w:rPr>
        <w:fldChar w:fldCharType="end"/>
      </w:r>
      <w:bookmarkEnd w:id="3"/>
      <w:r w:rsidRPr="00C96356">
        <w:rPr>
          <w:rFonts w:cs="Arial"/>
          <w:b/>
        </w:rPr>
        <w:tab/>
      </w:r>
      <w:r w:rsidRPr="00FE2211">
        <w:rPr>
          <w:rFonts w:cs="Arial"/>
        </w:rPr>
        <w:tab/>
      </w:r>
      <w:r w:rsidRPr="00E42F29">
        <w:rPr>
          <w:rFonts w:cs="Arial"/>
          <w:b/>
        </w:rPr>
        <w:t xml:space="preserve">Vorname: </w:t>
      </w:r>
      <w:r w:rsidR="007E2A0F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7E2A0F" w:rsidRPr="007E2A0F">
        <w:rPr>
          <w:rFonts w:cs="Arial"/>
        </w:rPr>
        <w:instrText xml:space="preserve"> FORMTEXT </w:instrText>
      </w:r>
      <w:r w:rsidR="007E2A0F" w:rsidRPr="007E2A0F">
        <w:rPr>
          <w:rFonts w:cs="Arial"/>
        </w:rPr>
      </w:r>
      <w:r w:rsidR="007E2A0F" w:rsidRPr="007E2A0F">
        <w:rPr>
          <w:rFonts w:cs="Arial"/>
        </w:rPr>
        <w:fldChar w:fldCharType="separate"/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fldChar w:fldCharType="end"/>
      </w:r>
    </w:p>
    <w:p w14:paraId="53E6925B" w14:textId="77777777" w:rsidR="003603C0" w:rsidRPr="00FE2211" w:rsidRDefault="003603C0" w:rsidP="00774E9A">
      <w:pPr>
        <w:tabs>
          <w:tab w:val="right" w:pos="3960"/>
          <w:tab w:val="right" w:pos="4111"/>
          <w:tab w:val="left" w:pos="4253"/>
          <w:tab w:val="left" w:pos="4860"/>
          <w:tab w:val="left" w:pos="5529"/>
          <w:tab w:val="right" w:pos="9000"/>
        </w:tabs>
        <w:rPr>
          <w:rFonts w:cs="Arial"/>
        </w:rPr>
      </w:pPr>
    </w:p>
    <w:p w14:paraId="4F8988C5" w14:textId="30D21CE3" w:rsidR="003603C0" w:rsidRDefault="001266BE" w:rsidP="005479C6">
      <w:pPr>
        <w:tabs>
          <w:tab w:val="left" w:pos="4253"/>
          <w:tab w:val="left" w:pos="5529"/>
          <w:tab w:val="right" w:pos="9000"/>
        </w:tabs>
        <w:rPr>
          <w:rFonts w:cs="Arial"/>
        </w:rPr>
      </w:pPr>
      <w:r>
        <w:rPr>
          <w:rFonts w:cs="Arial"/>
          <w:b/>
        </w:rPr>
        <w:t>Geb.:</w:t>
      </w:r>
      <w:r w:rsidR="003603C0" w:rsidRPr="00FE2211">
        <w:rPr>
          <w:rFonts w:cs="Arial"/>
        </w:rPr>
        <w:t xml:space="preserve"> </w:t>
      </w:r>
      <w:r w:rsidR="007E2A0F" w:rsidRPr="007E2A0F">
        <w:rPr>
          <w:rFonts w:cs="Arial"/>
        </w:rPr>
        <w:fldChar w:fldCharType="begin">
          <w:ffData>
            <w:name w:val="Text1"/>
            <w:enabled/>
            <w:calcOnExit w:val="0"/>
            <w:textInput>
              <w:maxLength w:val="36"/>
            </w:textInput>
          </w:ffData>
        </w:fldChar>
      </w:r>
      <w:r w:rsidR="007E2A0F" w:rsidRPr="007E2A0F">
        <w:rPr>
          <w:rFonts w:cs="Arial"/>
        </w:rPr>
        <w:instrText xml:space="preserve"> FORMTEXT </w:instrText>
      </w:r>
      <w:r w:rsidR="007E2A0F" w:rsidRPr="007E2A0F">
        <w:rPr>
          <w:rFonts w:cs="Arial"/>
        </w:rPr>
      </w:r>
      <w:r w:rsidR="007E2A0F" w:rsidRPr="007E2A0F">
        <w:rPr>
          <w:rFonts w:cs="Arial"/>
        </w:rPr>
        <w:fldChar w:fldCharType="separate"/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t> </w:t>
      </w:r>
      <w:r w:rsidR="007E2A0F" w:rsidRPr="007E2A0F">
        <w:rPr>
          <w:rFonts w:cs="Arial"/>
        </w:rPr>
        <w:fldChar w:fldCharType="end"/>
      </w:r>
      <w:r w:rsidR="00AB36E8">
        <w:rPr>
          <w:rFonts w:cs="Arial"/>
          <w:b/>
        </w:rPr>
        <w:tab/>
        <w:t>Geschlecht</w:t>
      </w:r>
      <w:r w:rsidR="00AB36E8" w:rsidRPr="00E42F29">
        <w:rPr>
          <w:rFonts w:cs="Arial"/>
          <w:b/>
        </w:rPr>
        <w:t>:</w:t>
      </w:r>
      <w:r w:rsidR="00774E9A">
        <w:rPr>
          <w:rFonts w:cs="Arial"/>
          <w:b/>
        </w:rPr>
        <w:tab/>
      </w:r>
      <w:sdt>
        <w:sdtPr>
          <w:rPr>
            <w:rFonts w:cs="Arial"/>
            <w:b/>
          </w:rPr>
          <w:id w:val="69890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79C6" w:rsidRPr="005479C6">
        <w:rPr>
          <w:rFonts w:cs="Arial"/>
        </w:rPr>
        <w:t>männlich</w:t>
      </w:r>
      <w:r w:rsidR="00C24B9D">
        <w:rPr>
          <w:rFonts w:cs="Arial"/>
        </w:rPr>
        <w:t xml:space="preserve"> </w:t>
      </w:r>
      <w:r w:rsidR="005479C6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213778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1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79C6">
        <w:rPr>
          <w:rFonts w:cs="Arial"/>
          <w:b/>
        </w:rPr>
        <w:t xml:space="preserve"> </w:t>
      </w:r>
      <w:r w:rsidR="005479C6" w:rsidRPr="005479C6">
        <w:rPr>
          <w:rFonts w:cs="Arial"/>
        </w:rPr>
        <w:t>weiblich</w:t>
      </w:r>
    </w:p>
    <w:p w14:paraId="779DA5E4" w14:textId="62D0A814" w:rsidR="001266BE" w:rsidRPr="00FE2211" w:rsidRDefault="001266BE" w:rsidP="005479C6">
      <w:pPr>
        <w:tabs>
          <w:tab w:val="left" w:pos="4253"/>
          <w:tab w:val="left" w:pos="5529"/>
          <w:tab w:val="right" w:pos="9000"/>
        </w:tabs>
        <w:rPr>
          <w:rFonts w:cs="Arial"/>
        </w:rPr>
      </w:pPr>
    </w:p>
    <w:p w14:paraId="3E69783E" w14:textId="3A3ECFAE" w:rsidR="001266BE" w:rsidRPr="007737E0" w:rsidRDefault="003603C0" w:rsidP="002E3EF1">
      <w:pPr>
        <w:pStyle w:val="ListLevelsWithNumbers"/>
        <w:spacing w:before="240" w:after="120"/>
        <w:rPr>
          <w:b/>
        </w:rPr>
      </w:pPr>
      <w:r w:rsidRPr="007737E0">
        <w:rPr>
          <w:b/>
        </w:rPr>
        <w:t xml:space="preserve">Gründe der </w:t>
      </w:r>
      <w:r w:rsidR="00FB6581" w:rsidRPr="007737E0">
        <w:rPr>
          <w:b/>
        </w:rPr>
        <w:t xml:space="preserve">notfallmässigen </w:t>
      </w:r>
      <w:r w:rsidR="004453AC" w:rsidRPr="007737E0">
        <w:rPr>
          <w:b/>
        </w:rPr>
        <w:t xml:space="preserve">ausserfamiliären Unterbringung </w:t>
      </w:r>
    </w:p>
    <w:p w14:paraId="39E19CBA" w14:textId="741893C9" w:rsidR="003603C0" w:rsidRDefault="001266BE" w:rsidP="00EF1CBA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rPr>
          <w:rFonts w:cs="Arial"/>
        </w:rPr>
      </w:pPr>
      <w:r>
        <w:rPr>
          <w:rFonts w:cs="Arial"/>
        </w:rPr>
        <w:t>Z</w:t>
      </w:r>
      <w:r w:rsidR="003603C0" w:rsidRPr="00AC3728">
        <w:rPr>
          <w:rFonts w:cs="Arial"/>
        </w:rPr>
        <w:t>utreffende Gründ</w:t>
      </w:r>
      <w:r>
        <w:rPr>
          <w:rFonts w:cs="Arial"/>
        </w:rPr>
        <w:t>e bitte ankreuzen und erläutern.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1266BE" w14:paraId="6487C121" w14:textId="77777777" w:rsidTr="007737E0">
        <w:tc>
          <w:tcPr>
            <w:tcW w:w="5000" w:type="pct"/>
          </w:tcPr>
          <w:p w14:paraId="16DC6C93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1596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Eskalation in der Herkunftsfamilie oder letztem Aufenthaltsort (Gewaltvorfälle, Misshandlung, Vernachlässigung, Suchtproblematik, psychische Krisen):</w:t>
            </w:r>
          </w:p>
          <w:p w14:paraId="213E0D0F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14:paraId="40D8689D" w14:textId="77777777" w:rsidTr="007737E0">
        <w:tc>
          <w:tcPr>
            <w:tcW w:w="5000" w:type="pct"/>
          </w:tcPr>
          <w:p w14:paraId="4708F02C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77039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Akute massive Überforderung in der Erziehung:</w:t>
            </w:r>
          </w:p>
          <w:p w14:paraId="3CF29204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14:paraId="76D4CE19" w14:textId="77777777" w:rsidTr="007737E0">
        <w:tc>
          <w:tcPr>
            <w:tcW w:w="5000" w:type="pct"/>
          </w:tcPr>
          <w:p w14:paraId="49321B9D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</w:t>
            </w:r>
            <w:r w:rsidR="001266BE" w:rsidRPr="00AC3728">
              <w:rPr>
                <w:rFonts w:cs="Arial"/>
              </w:rPr>
              <w:t>Jugenddelinquenz</w:t>
            </w:r>
            <w:r w:rsidR="001266BE">
              <w:rPr>
                <w:rFonts w:cs="Arial"/>
              </w:rPr>
              <w:t>:</w:t>
            </w:r>
          </w:p>
          <w:p w14:paraId="225A21F1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14:paraId="105EE9D0" w14:textId="77777777" w:rsidTr="007737E0">
        <w:tc>
          <w:tcPr>
            <w:tcW w:w="5000" w:type="pct"/>
          </w:tcPr>
          <w:p w14:paraId="5CF39416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73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Erkrankung, Klinik- oder Spitalaufenthalt</w:t>
            </w:r>
            <w:r w:rsidR="001266BE" w:rsidRPr="00AC3728">
              <w:rPr>
                <w:rFonts w:cs="Arial"/>
              </w:rPr>
              <w:t xml:space="preserve">, Behinderung, Tod der </w:t>
            </w:r>
            <w:r w:rsidR="001266BE">
              <w:rPr>
                <w:rFonts w:cs="Arial"/>
              </w:rPr>
              <w:t>Sorgeberechtigten:</w:t>
            </w:r>
          </w:p>
          <w:p w14:paraId="0784E557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14:paraId="4D596E74" w14:textId="77777777" w:rsidTr="007737E0">
        <w:tc>
          <w:tcPr>
            <w:tcW w:w="5000" w:type="pct"/>
          </w:tcPr>
          <w:p w14:paraId="243C94AD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9562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Andere Gründe:</w:t>
            </w:r>
          </w:p>
          <w:p w14:paraId="43206898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  <w:b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14:paraId="3FF2CB62" w14:textId="77777777" w:rsidTr="007737E0">
        <w:tc>
          <w:tcPr>
            <w:tcW w:w="5000" w:type="pct"/>
          </w:tcPr>
          <w:p w14:paraId="7AEF2CCE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</w:p>
          <w:p w14:paraId="4496E4C7" w14:textId="77777777" w:rsidR="001266BE" w:rsidRDefault="001266B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r>
              <w:rPr>
                <w:rFonts w:cs="Arial"/>
              </w:rPr>
              <w:t>Handelt es sich um eine:</w:t>
            </w:r>
          </w:p>
          <w:p w14:paraId="6BD38F91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27940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Selbsteinweisung durch Kind/Jugendliche</w:t>
            </w:r>
          </w:p>
          <w:p w14:paraId="2E378F62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84763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Einweisung durch Sorgeberechtigte</w:t>
            </w:r>
          </w:p>
          <w:p w14:paraId="2484770C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10764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Einweisung durch KESB</w:t>
            </w:r>
          </w:p>
          <w:p w14:paraId="08D7D60A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44669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Einweisung durch Beistandschaft</w:t>
            </w:r>
          </w:p>
          <w:p w14:paraId="5B3AE678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7490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Einweisung durch Polizei</w:t>
            </w:r>
          </w:p>
          <w:p w14:paraId="7DA86334" w14:textId="77777777" w:rsidR="001266B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sdt>
              <w:sdtPr>
                <w:rPr>
                  <w:rFonts w:cs="Arial"/>
                </w:rPr>
                <w:id w:val="-183929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66BE">
              <w:rPr>
                <w:rFonts w:cs="Arial"/>
              </w:rPr>
              <w:t xml:space="preserve"> Einweisung durch andere Fachstelle/Fachperson</w:t>
            </w:r>
          </w:p>
        </w:tc>
      </w:tr>
    </w:tbl>
    <w:p w14:paraId="35CD9340" w14:textId="699F2E2D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lastRenderedPageBreak/>
        <w:t>Ressourcen</w:t>
      </w:r>
    </w:p>
    <w:p w14:paraId="5D841C5F" w14:textId="25E854BF" w:rsidR="0075323A" w:rsidRPr="005B4CD2" w:rsidRDefault="003603C0" w:rsidP="003603C0">
      <w:pPr>
        <w:ind w:right="-2"/>
        <w:rPr>
          <w:rFonts w:cs="Arial"/>
        </w:rPr>
      </w:pPr>
      <w:r w:rsidRPr="005B4CD2">
        <w:rPr>
          <w:rFonts w:cs="Arial"/>
        </w:rPr>
        <w:t>Welche Ressourcen sind seitens d</w:t>
      </w:r>
      <w:r w:rsidR="001B620B">
        <w:rPr>
          <w:rFonts w:cs="Arial"/>
        </w:rPr>
        <w:t xml:space="preserve">es Kindes bzw. </w:t>
      </w:r>
      <w:r>
        <w:rPr>
          <w:rFonts w:cs="Arial"/>
        </w:rPr>
        <w:t>de</w:t>
      </w:r>
      <w:r w:rsidR="001B620B">
        <w:rPr>
          <w:rFonts w:cs="Arial"/>
        </w:rPr>
        <w:t>s</w:t>
      </w:r>
      <w:r>
        <w:rPr>
          <w:rFonts w:cs="Arial"/>
        </w:rPr>
        <w:t>/de</w:t>
      </w:r>
      <w:r w:rsidR="001B620B">
        <w:rPr>
          <w:rFonts w:cs="Arial"/>
        </w:rPr>
        <w:t>r</w:t>
      </w:r>
      <w:r>
        <w:rPr>
          <w:rFonts w:cs="Arial"/>
        </w:rPr>
        <w:t xml:space="preserve"> </w:t>
      </w:r>
      <w:r w:rsidRPr="005B4CD2">
        <w:rPr>
          <w:rFonts w:cs="Arial"/>
        </w:rPr>
        <w:t>Jugendlichen, seitens der Eltern, der Familie, des Umfelds, der Schule und Ausbildung vorhanden, welche fehlen?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3431"/>
        <w:gridCol w:w="3433"/>
      </w:tblGrid>
      <w:tr w:rsidR="003603C0" w:rsidRPr="005B181E" w14:paraId="712B26A1" w14:textId="77777777" w:rsidTr="007737E0">
        <w:tc>
          <w:tcPr>
            <w:tcW w:w="1213" w:type="pct"/>
            <w:shd w:val="clear" w:color="auto" w:fill="auto"/>
          </w:tcPr>
          <w:p w14:paraId="01B28375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F2BB4B8" w14:textId="238C2F6A" w:rsidR="003603C0" w:rsidRPr="005B181E" w:rsidRDefault="003603C0" w:rsidP="00057D8E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Vorhandene Ressourcen</w:t>
            </w:r>
          </w:p>
        </w:tc>
        <w:tc>
          <w:tcPr>
            <w:tcW w:w="1894" w:type="pct"/>
            <w:shd w:val="clear" w:color="auto" w:fill="auto"/>
          </w:tcPr>
          <w:p w14:paraId="32EFF14A" w14:textId="50AE87DE" w:rsidR="003603C0" w:rsidRDefault="003603C0" w:rsidP="00057D8E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Fehlende Ressourcen</w:t>
            </w:r>
          </w:p>
          <w:p w14:paraId="3A0872DC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</w:tr>
      <w:tr w:rsidR="003603C0" w:rsidRPr="005B181E" w14:paraId="221DBF13" w14:textId="77777777" w:rsidTr="007737E0">
        <w:tc>
          <w:tcPr>
            <w:tcW w:w="1213" w:type="pct"/>
            <w:shd w:val="clear" w:color="auto" w:fill="auto"/>
          </w:tcPr>
          <w:p w14:paraId="07D1CAD1" w14:textId="166FD653" w:rsidR="003603C0" w:rsidRPr="005B181E" w:rsidRDefault="003603C0" w:rsidP="00057D8E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Kind/Jugendliche/r</w:t>
            </w:r>
          </w:p>
          <w:p w14:paraId="165E653B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4329C8EA" w14:textId="5E6486EB" w:rsidR="003603C0" w:rsidRPr="007E2A0F" w:rsidRDefault="005C5743" w:rsidP="005C5743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6728C516" w14:textId="6FE37842" w:rsidR="003603C0" w:rsidRPr="005B181E" w:rsidRDefault="007E2A0F" w:rsidP="007B7C32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3603C0" w:rsidRPr="005B181E" w14:paraId="3C7A6464" w14:textId="77777777" w:rsidTr="007737E0">
        <w:tc>
          <w:tcPr>
            <w:tcW w:w="1213" w:type="pct"/>
            <w:shd w:val="clear" w:color="auto" w:fill="auto"/>
          </w:tcPr>
          <w:p w14:paraId="0350DB17" w14:textId="3F3CECDF" w:rsidR="003603C0" w:rsidRPr="005B181E" w:rsidRDefault="003603C0" w:rsidP="00057D8E">
            <w:pPr>
              <w:ind w:right="-2"/>
              <w:rPr>
                <w:rFonts w:cs="Arial"/>
              </w:rPr>
            </w:pPr>
            <w:r w:rsidRPr="005B181E">
              <w:rPr>
                <w:rFonts w:cs="Arial"/>
              </w:rPr>
              <w:t>Eltern</w:t>
            </w:r>
          </w:p>
          <w:p w14:paraId="4FF1AC10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3AD97AE8" w14:textId="7E191A69" w:rsidR="003603C0" w:rsidRPr="005B181E" w:rsidRDefault="007E2A0F" w:rsidP="00057D8E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587931DA" w14:textId="1E017E91" w:rsidR="003603C0" w:rsidRPr="005B181E" w:rsidRDefault="007E2A0F" w:rsidP="00057D8E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3603C0" w:rsidRPr="005B181E" w14:paraId="1938E08E" w14:textId="77777777" w:rsidTr="007737E0">
        <w:tc>
          <w:tcPr>
            <w:tcW w:w="1213" w:type="pct"/>
            <w:shd w:val="clear" w:color="auto" w:fill="auto"/>
          </w:tcPr>
          <w:p w14:paraId="0B89F228" w14:textId="5FAE31F4" w:rsidR="003603C0" w:rsidRPr="005B181E" w:rsidRDefault="003603C0" w:rsidP="00057D8E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Familie</w:t>
            </w:r>
            <w:r w:rsidRPr="005B181E">
              <w:rPr>
                <w:rFonts w:cs="Arial"/>
              </w:rPr>
              <w:t>/Umfeld</w:t>
            </w:r>
          </w:p>
          <w:p w14:paraId="461B9F74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3D48B6B" w14:textId="4590FF60" w:rsidR="003603C0" w:rsidRPr="005B181E" w:rsidRDefault="007E2A0F" w:rsidP="00057D8E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5ACA2D4E" w14:textId="2BE32B41" w:rsidR="003603C0" w:rsidRPr="005B181E" w:rsidRDefault="007E2A0F" w:rsidP="007B7C32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3603C0" w:rsidRPr="005B181E" w14:paraId="6A14E80A" w14:textId="77777777" w:rsidTr="007737E0">
        <w:tc>
          <w:tcPr>
            <w:tcW w:w="1213" w:type="pct"/>
            <w:shd w:val="clear" w:color="auto" w:fill="auto"/>
          </w:tcPr>
          <w:p w14:paraId="6F29AA08" w14:textId="659282B5" w:rsidR="003603C0" w:rsidRPr="005B181E" w:rsidRDefault="003603C0" w:rsidP="00057D8E">
            <w:pPr>
              <w:ind w:right="-2"/>
              <w:rPr>
                <w:rFonts w:cs="Arial"/>
              </w:rPr>
            </w:pPr>
            <w:r>
              <w:rPr>
                <w:rFonts w:cs="Arial"/>
              </w:rPr>
              <w:t>Schule</w:t>
            </w:r>
            <w:r w:rsidRPr="005B181E">
              <w:rPr>
                <w:rFonts w:cs="Arial"/>
              </w:rPr>
              <w:t>/Ausbildung</w:t>
            </w:r>
          </w:p>
          <w:p w14:paraId="2C6CDC62" w14:textId="77777777" w:rsidR="003603C0" w:rsidRPr="005B181E" w:rsidRDefault="003603C0" w:rsidP="00057D8E">
            <w:pPr>
              <w:ind w:right="-2"/>
              <w:rPr>
                <w:rFonts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6D790BCF" w14:textId="6E34BD5A" w:rsidR="003603C0" w:rsidRPr="005B181E" w:rsidRDefault="007E2A0F" w:rsidP="00057D8E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1894" w:type="pct"/>
            <w:shd w:val="clear" w:color="auto" w:fill="auto"/>
          </w:tcPr>
          <w:p w14:paraId="055D5F12" w14:textId="6FB4C8EC" w:rsidR="003603C0" w:rsidRPr="005B181E" w:rsidRDefault="007E2A0F" w:rsidP="00057D8E">
            <w:pPr>
              <w:ind w:right="-2"/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  <w:noProof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64B0146F" w14:textId="4E269617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>Bisherige Massnahmen</w:t>
      </w:r>
    </w:p>
    <w:p w14:paraId="520CD60B" w14:textId="77777777" w:rsidR="003603C0" w:rsidRPr="00FE2211" w:rsidRDefault="003603C0" w:rsidP="003603C0">
      <w:pPr>
        <w:tabs>
          <w:tab w:val="left" w:pos="540"/>
          <w:tab w:val="right" w:pos="4860"/>
          <w:tab w:val="left" w:pos="5040"/>
          <w:tab w:val="right" w:pos="9000"/>
        </w:tabs>
        <w:ind w:left="540" w:hanging="540"/>
        <w:rPr>
          <w:rFonts w:cs="Arial"/>
        </w:rPr>
      </w:pPr>
      <w:r w:rsidRPr="00FE2211">
        <w:rPr>
          <w:rFonts w:cs="Arial"/>
        </w:rPr>
        <w:t xml:space="preserve">Welche Massnahmen wurden </w:t>
      </w:r>
      <w:r>
        <w:rPr>
          <w:rFonts w:cs="Arial"/>
        </w:rPr>
        <w:t>bisher ergriffen? Mit welchen Ergebnissen</w:t>
      </w:r>
      <w:r w:rsidRPr="00FE2211">
        <w:rPr>
          <w:rFonts w:cs="Arial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1266BE" w:rsidRPr="005B181E" w14:paraId="1D0FF2AE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BB8A" w14:textId="77777777" w:rsidR="001266BE" w:rsidRPr="00AC3728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AC3728">
              <w:rPr>
                <w:rFonts w:cs="Arial"/>
              </w:rPr>
              <w:t>Massnahmen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7EC4" w14:textId="77777777" w:rsidR="001266BE" w:rsidRPr="00AC3728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AC3728">
              <w:rPr>
                <w:rFonts w:cs="Arial"/>
              </w:rPr>
              <w:t>Ergebnis</w:t>
            </w:r>
            <w:r>
              <w:rPr>
                <w:rFonts w:cs="Arial"/>
              </w:rPr>
              <w:t>se</w:t>
            </w:r>
          </w:p>
        </w:tc>
      </w:tr>
      <w:tr w:rsidR="001266BE" w:rsidRPr="005B181E" w14:paraId="009F1D5D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D003" w14:textId="77777777" w:rsidR="001266BE" w:rsidRPr="00AC3728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AB8D" w14:textId="77777777" w:rsidR="001266BE" w:rsidRPr="00AC3728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:rsidRPr="005B181E" w14:paraId="71F31272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23CB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06A0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:rsidRPr="005B181E" w14:paraId="5FE873CB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9607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52B3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:rsidRPr="005B181E" w14:paraId="2C5625A0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199F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D1AA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  <w:tr w:rsidR="001266BE" w:rsidRPr="005B181E" w14:paraId="5D1E3DAA" w14:textId="77777777" w:rsidTr="007737E0">
        <w:trPr>
          <w:trHeight w:val="5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2DCF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515D" w14:textId="77777777" w:rsidR="001266BE" w:rsidRPr="007E2A0F" w:rsidRDefault="001266BE" w:rsidP="00260AB3">
            <w:pPr>
              <w:tabs>
                <w:tab w:val="right" w:pos="4860"/>
                <w:tab w:val="left" w:pos="5040"/>
                <w:tab w:val="right" w:pos="9180"/>
              </w:tabs>
              <w:rPr>
                <w:rFonts w:cs="Arial"/>
              </w:rPr>
            </w:pP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</w:p>
        </w:tc>
      </w:tr>
    </w:tbl>
    <w:p w14:paraId="72745413" w14:textId="25F156B3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>Zielsetzung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4114E" w14:paraId="7D98A48D" w14:textId="77777777" w:rsidTr="007737E0">
        <w:tc>
          <w:tcPr>
            <w:tcW w:w="5000" w:type="pct"/>
          </w:tcPr>
          <w:p w14:paraId="4D84EA03" w14:textId="77777777" w:rsidR="00A4114E" w:rsidRPr="002206FD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2206FD">
              <w:rPr>
                <w:rFonts w:cs="Arial"/>
              </w:rPr>
              <w:t>Ziele der notfallmässigen ausserfamiliären Unterbringung:</w:t>
            </w:r>
          </w:p>
          <w:p w14:paraId="7F1256CB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67352FB7" w14:textId="3FCFD9DD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 xml:space="preserve">Soziale Einrichtung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068"/>
        <w:gridCol w:w="2926"/>
        <w:gridCol w:w="3068"/>
      </w:tblGrid>
      <w:tr w:rsidR="00CF16E6" w14:paraId="75B3FD3C" w14:textId="77777777" w:rsidTr="007737E0">
        <w:tc>
          <w:tcPr>
            <w:tcW w:w="1692" w:type="pct"/>
          </w:tcPr>
          <w:p w14:paraId="0D3ABA40" w14:textId="64CEF962" w:rsidR="00CF16E6" w:rsidRPr="00632ABD" w:rsidRDefault="00CF16E6" w:rsidP="003C371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>We</w:t>
            </w:r>
            <w:r>
              <w:rPr>
                <w:rFonts w:cs="Arial"/>
              </w:rPr>
              <w:t>lche innerkantonalen SEG-</w:t>
            </w:r>
            <w:r w:rsidR="0075323A">
              <w:rPr>
                <w:rFonts w:cs="Arial"/>
              </w:rPr>
              <w:t xml:space="preserve">anerkannten </w:t>
            </w:r>
            <w:r>
              <w:rPr>
                <w:rFonts w:cs="Arial"/>
              </w:rPr>
              <w:t xml:space="preserve">Einrichtungen </w:t>
            </w:r>
            <w:r w:rsidRPr="00632ABD">
              <w:rPr>
                <w:rFonts w:cs="Arial"/>
              </w:rPr>
              <w:t xml:space="preserve">wurden </w:t>
            </w:r>
            <w:r w:rsidR="0075323A">
              <w:rPr>
                <w:rFonts w:cs="Arial"/>
              </w:rPr>
              <w:t xml:space="preserve">vorgängig </w:t>
            </w:r>
            <w:r w:rsidRPr="00632ABD">
              <w:rPr>
                <w:rFonts w:cs="Arial"/>
              </w:rPr>
              <w:t>abgeklärt?</w:t>
            </w:r>
          </w:p>
        </w:tc>
        <w:tc>
          <w:tcPr>
            <w:tcW w:w="1614" w:type="pct"/>
          </w:tcPr>
          <w:p w14:paraId="2107D2EA" w14:textId="77777777" w:rsidR="00CF16E6" w:rsidRPr="00632ABD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Datum der Anfrage und Kontaktperson der Einrichtung</w:t>
            </w:r>
          </w:p>
        </w:tc>
        <w:tc>
          <w:tcPr>
            <w:tcW w:w="1693" w:type="pct"/>
          </w:tcPr>
          <w:p w14:paraId="44330E2F" w14:textId="77777777" w:rsidR="00CF16E6" w:rsidRPr="00632ABD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632ABD">
              <w:rPr>
                <w:rFonts w:cs="Arial"/>
              </w:rPr>
              <w:t xml:space="preserve">Weshalb kommt eine </w:t>
            </w:r>
            <w:r>
              <w:rPr>
                <w:rFonts w:cs="Arial"/>
              </w:rPr>
              <w:t>ausserfamiliäre Unterbringung</w:t>
            </w:r>
            <w:r w:rsidRPr="00632ABD">
              <w:rPr>
                <w:rFonts w:cs="Arial"/>
              </w:rPr>
              <w:t xml:space="preserve"> in diesen Einrichtungen nicht in Frage?</w:t>
            </w:r>
          </w:p>
        </w:tc>
      </w:tr>
      <w:tr w:rsidR="00CF16E6" w14:paraId="2D679804" w14:textId="77777777" w:rsidTr="007737E0">
        <w:tc>
          <w:tcPr>
            <w:tcW w:w="1692" w:type="pct"/>
          </w:tcPr>
          <w:p w14:paraId="1506D0AC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41802349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6BD68853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038CC12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3DF98204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7FDA520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14" w:type="pct"/>
          </w:tcPr>
          <w:p w14:paraId="48B49604" w14:textId="77777777" w:rsidR="00CF16E6" w:rsidRDefault="00CF16E6" w:rsidP="006D53AC">
            <w:pPr>
              <w:tabs>
                <w:tab w:val="left" w:pos="284"/>
                <w:tab w:val="left" w:pos="2103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52EBE5AD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3ED70FF7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5B8C42B5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EE7FAA3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148713BD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  <w:tc>
          <w:tcPr>
            <w:tcW w:w="1693" w:type="pct"/>
          </w:tcPr>
          <w:p w14:paraId="1D0CE8F1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135130A2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2CC36A7B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5FD8A9ED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15FBE09C" w14:textId="77777777" w:rsidR="00CF16E6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  <w:p w14:paraId="7AE48FA5" w14:textId="77777777" w:rsidR="00CF16E6" w:rsidRPr="003B5F9C" w:rsidRDefault="00CF16E6" w:rsidP="006D53AC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u w:val="dotted"/>
              </w:rPr>
            </w:pPr>
            <w:r w:rsidRPr="003B5F9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F9C">
              <w:rPr>
                <w:rFonts w:cs="Arial"/>
              </w:rPr>
              <w:instrText xml:space="preserve"> FORMTEXT </w:instrText>
            </w:r>
            <w:r w:rsidRPr="003B5F9C">
              <w:rPr>
                <w:rFonts w:cs="Arial"/>
              </w:rPr>
            </w:r>
            <w:r w:rsidRPr="003B5F9C">
              <w:rPr>
                <w:rFonts w:cs="Arial"/>
              </w:rPr>
              <w:fldChar w:fldCharType="separate"/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t> </w:t>
            </w:r>
            <w:r w:rsidRPr="003B5F9C">
              <w:rPr>
                <w:rFonts w:cs="Arial"/>
              </w:rPr>
              <w:fldChar w:fldCharType="end"/>
            </w:r>
          </w:p>
        </w:tc>
      </w:tr>
    </w:tbl>
    <w:p w14:paraId="639AD3A8" w14:textId="4A1DE7B5" w:rsidR="004453AC" w:rsidRDefault="004453AC" w:rsidP="00EF1CBA">
      <w:pPr>
        <w:tabs>
          <w:tab w:val="left" w:pos="284"/>
          <w:tab w:val="right" w:pos="4860"/>
          <w:tab w:val="left" w:pos="5040"/>
          <w:tab w:val="right" w:pos="9000"/>
        </w:tabs>
        <w:spacing w:before="240" w:after="120"/>
        <w:contextualSpacing/>
        <w:rPr>
          <w:rFonts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4114E" w14:paraId="79229E49" w14:textId="77777777" w:rsidTr="007737E0">
        <w:tc>
          <w:tcPr>
            <w:tcW w:w="5000" w:type="pct"/>
          </w:tcPr>
          <w:p w14:paraId="354EFE27" w14:textId="77777777" w:rsidR="00A4114E" w:rsidRPr="00A4114E" w:rsidRDefault="00A4114E" w:rsidP="00EF1CBA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r w:rsidRPr="00A4114E">
              <w:rPr>
                <w:rFonts w:cs="Arial"/>
              </w:rPr>
              <w:t>Welche ausserkantonale IVSE-anerkannte soziale Einrichtung ist vorgesehen?</w:t>
            </w:r>
          </w:p>
          <w:p w14:paraId="166E9EC3" w14:textId="77777777" w:rsidR="00A4114E" w:rsidRPr="00A4114E" w:rsidRDefault="00A4114E" w:rsidP="00EF1CBA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</w:p>
          <w:p w14:paraId="0F458597" w14:textId="5580A025" w:rsidR="00A4114E" w:rsidRPr="00A4114E" w:rsidRDefault="00A4114E" w:rsidP="00EF1CBA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contextualSpacing/>
              <w:rPr>
                <w:rFonts w:cs="Arial"/>
              </w:rPr>
            </w:pPr>
            <w:r w:rsidRPr="00A4114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114E">
              <w:rPr>
                <w:rFonts w:cs="Arial"/>
              </w:rPr>
              <w:instrText xml:space="preserve"> FORMTEXT </w:instrText>
            </w:r>
            <w:r w:rsidRPr="00A4114E">
              <w:rPr>
                <w:rFonts w:cs="Arial"/>
              </w:rPr>
            </w:r>
            <w:r w:rsidRPr="00A4114E">
              <w:rPr>
                <w:rFonts w:cs="Arial"/>
              </w:rPr>
              <w:fldChar w:fldCharType="separate"/>
            </w:r>
            <w:r w:rsidRPr="00A4114E">
              <w:rPr>
                <w:rFonts w:cs="Arial"/>
                <w:noProof/>
              </w:rPr>
              <w:t> </w:t>
            </w:r>
            <w:r w:rsidRPr="00A4114E">
              <w:rPr>
                <w:rFonts w:cs="Arial"/>
                <w:noProof/>
              </w:rPr>
              <w:t> </w:t>
            </w:r>
            <w:r w:rsidRPr="00A4114E">
              <w:rPr>
                <w:rFonts w:cs="Arial"/>
                <w:noProof/>
              </w:rPr>
              <w:t> </w:t>
            </w:r>
            <w:r w:rsidRPr="00A4114E">
              <w:rPr>
                <w:rFonts w:cs="Arial"/>
                <w:noProof/>
              </w:rPr>
              <w:t> </w:t>
            </w:r>
            <w:r w:rsidRPr="00A4114E">
              <w:rPr>
                <w:rFonts w:cs="Arial"/>
                <w:noProof/>
              </w:rPr>
              <w:t> </w:t>
            </w:r>
            <w:r w:rsidRPr="00A4114E">
              <w:rPr>
                <w:rFonts w:cs="Arial"/>
              </w:rPr>
              <w:fldChar w:fldCharType="end"/>
            </w:r>
          </w:p>
        </w:tc>
      </w:tr>
    </w:tbl>
    <w:p w14:paraId="64A29342" w14:textId="214518BE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 xml:space="preserve">Beantragte Dauer der </w:t>
      </w:r>
      <w:r w:rsidR="004453AC" w:rsidRPr="00B518F6">
        <w:rPr>
          <w:b/>
        </w:rPr>
        <w:t>ausserfamiliären Unterbringung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4114E" w14:paraId="7038D3E9" w14:textId="77777777" w:rsidTr="007737E0">
        <w:tc>
          <w:tcPr>
            <w:tcW w:w="5000" w:type="pct"/>
          </w:tcPr>
          <w:p w14:paraId="0FA9629D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r>
              <w:rPr>
                <w:rFonts w:cs="Arial"/>
              </w:rPr>
              <w:t xml:space="preserve">Von: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tab/>
            </w:r>
            <w:r>
              <w:rPr>
                <w:rFonts w:cs="Arial"/>
                <w:noProof/>
              </w:rPr>
              <w:tab/>
              <w:t xml:space="preserve">Bis (sofern bekannt): </w:t>
            </w: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</w:tc>
      </w:tr>
    </w:tbl>
    <w:p w14:paraId="7E3614E5" w14:textId="120ADC7B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 xml:space="preserve">Haltung zur </w:t>
      </w:r>
      <w:r w:rsidR="00B6621B" w:rsidRPr="00B518F6">
        <w:rPr>
          <w:b/>
        </w:rPr>
        <w:t>ausserfamiliären Unterbringung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4114E" w14:paraId="62F27A3E" w14:textId="77777777" w:rsidTr="007737E0">
        <w:tc>
          <w:tcPr>
            <w:tcW w:w="5000" w:type="pct"/>
          </w:tcPr>
          <w:p w14:paraId="6DDA9870" w14:textId="77777777" w:rsidR="00A4114E" w:rsidRPr="002206FD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Haltung der Sorgeberechtigten zur vorgeschlagenen notfallmässigen ausserfamiliären Unterbringung:</w:t>
            </w:r>
          </w:p>
          <w:p w14:paraId="7616F9FE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6A818878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065D65E6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Haltung des Kindes bzw. des/der Jugendlichen zur vorgeschlagenen notfallmässigen ausserfamiliären Unterbringung (Art. 1a, Abs. 2 lit. c PAVO):</w:t>
            </w:r>
          </w:p>
          <w:p w14:paraId="481AD729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 w:rsidRPr="002206FD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06FD">
              <w:rPr>
                <w:rFonts w:cs="Arial"/>
                <w:noProof/>
              </w:rPr>
              <w:instrText xml:space="preserve"> FORMTEXT </w:instrText>
            </w:r>
            <w:r w:rsidRPr="002206FD">
              <w:rPr>
                <w:rFonts w:cs="Arial"/>
                <w:noProof/>
              </w:rPr>
            </w:r>
            <w:r w:rsidRPr="002206FD">
              <w:rPr>
                <w:rFonts w:cs="Arial"/>
                <w:noProof/>
              </w:rPr>
              <w:fldChar w:fldCharType="separate"/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t> </w:t>
            </w:r>
            <w:r w:rsidRPr="002206FD">
              <w:rPr>
                <w:rFonts w:cs="Arial"/>
                <w:noProof/>
              </w:rPr>
              <w:fldChar w:fldCharType="end"/>
            </w:r>
          </w:p>
          <w:p w14:paraId="48BD18FC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</w:p>
          <w:p w14:paraId="19745444" w14:textId="77777777" w:rsidR="00A4114E" w:rsidRDefault="00A4114E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Ist dem Kind bzw. dem/der Jugendlichen eine Person des Vertrauens zugewiesen (Art. 1a, Abs. 2, lit. b PAVO)</w:t>
            </w:r>
          </w:p>
          <w:p w14:paraId="1ED16A94" w14:textId="77777777" w:rsidR="00A4114E" w:rsidRDefault="00CD28EC" w:rsidP="00260AB3">
            <w:pPr>
              <w:tabs>
                <w:tab w:val="left" w:pos="284"/>
                <w:tab w:val="right" w:pos="4860"/>
                <w:tab w:val="left" w:pos="5040"/>
                <w:tab w:val="right" w:pos="9000"/>
              </w:tabs>
              <w:spacing w:before="240" w:after="120"/>
              <w:rPr>
                <w:rFonts w:cs="Arial"/>
                <w:b/>
              </w:rPr>
            </w:pPr>
            <w:sdt>
              <w:sdtPr>
                <w:rPr>
                  <w:rFonts w:cs="Arial"/>
                  <w:noProof/>
                </w:rPr>
                <w:id w:val="211216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4E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4114E">
              <w:rPr>
                <w:rFonts w:cs="Arial"/>
                <w:noProof/>
              </w:rPr>
              <w:t xml:space="preserve"> ja</w:t>
            </w:r>
            <w:r w:rsidR="00A4114E">
              <w:rPr>
                <w:rFonts w:cs="Arial"/>
                <w:noProof/>
              </w:rPr>
              <w:tab/>
            </w:r>
            <w:r w:rsidR="00A4114E">
              <w:rPr>
                <w:rFonts w:cs="Arial"/>
                <w:noProof/>
              </w:rPr>
              <w:tab/>
            </w:r>
            <w:sdt>
              <w:sdtPr>
                <w:rPr>
                  <w:rFonts w:cs="Arial"/>
                  <w:noProof/>
                </w:rPr>
                <w:id w:val="-20443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4E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4114E">
              <w:rPr>
                <w:rFonts w:cs="Arial"/>
                <w:noProof/>
              </w:rPr>
              <w:t xml:space="preserve"> nein</w:t>
            </w:r>
          </w:p>
        </w:tc>
      </w:tr>
    </w:tbl>
    <w:p w14:paraId="6E24988C" w14:textId="1BA9E961" w:rsidR="003603C0" w:rsidRPr="00B518F6" w:rsidRDefault="003603C0" w:rsidP="002E3EF1">
      <w:pPr>
        <w:pStyle w:val="ListLevelsWithNumbers"/>
        <w:spacing w:before="240" w:after="120"/>
        <w:rPr>
          <w:b/>
        </w:rPr>
      </w:pPr>
      <w:r w:rsidRPr="00B518F6">
        <w:rPr>
          <w:b/>
        </w:rPr>
        <w:t xml:space="preserve">Indizierende Stelle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871BB" w14:paraId="0149F647" w14:textId="77777777" w:rsidTr="007737E0">
        <w:tc>
          <w:tcPr>
            <w:tcW w:w="5000" w:type="pct"/>
          </w:tcPr>
          <w:p w14:paraId="46904475" w14:textId="77777777" w:rsidR="00F871BB" w:rsidRDefault="00F871BB" w:rsidP="007E5351">
            <w:pPr>
              <w:tabs>
                <w:tab w:val="left" w:pos="540"/>
                <w:tab w:val="right" w:pos="4860"/>
                <w:tab w:val="left" w:pos="5040"/>
                <w:tab w:val="left" w:pos="5940"/>
                <w:tab w:val="right" w:pos="9000"/>
              </w:tabs>
              <w:rPr>
                <w:rFonts w:cs="Arial"/>
                <w:b/>
              </w:rPr>
            </w:pPr>
          </w:p>
          <w:p w14:paraId="279F0855" w14:textId="65CFF057" w:rsidR="00F871BB" w:rsidRPr="00931158" w:rsidRDefault="00F871BB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dotted"/>
              </w:rPr>
            </w:pPr>
            <w:r w:rsidRPr="00693E74">
              <w:rPr>
                <w:rFonts w:cs="Arial"/>
              </w:rPr>
              <w:t>Fachstelle/Behörde:</w:t>
            </w:r>
            <w:r w:rsidRPr="0093115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0F77D4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rPr>
                <w:rFonts w:cs="Arial"/>
                <w:u w:val="single"/>
              </w:rPr>
            </w:pPr>
          </w:p>
          <w:p w14:paraId="3B74B66A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 w:rsidRPr="00931158">
              <w:rPr>
                <w:rFonts w:cs="Arial"/>
              </w:rPr>
              <w:t xml:space="preserve">Zuständige Fachperson: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786D568" w14:textId="77777777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5AB5A28A" w14:textId="77777777" w:rsidR="00F871BB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  <w:r w:rsidRPr="00931158">
              <w:rPr>
                <w:rFonts w:cs="Arial"/>
              </w:rPr>
              <w:t>Adresse: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52964F9" w14:textId="77777777" w:rsidR="00F871BB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</w:rPr>
            </w:pPr>
          </w:p>
          <w:p w14:paraId="201359F5" w14:textId="77777777" w:rsidR="00F871BB" w:rsidRPr="00931158" w:rsidRDefault="00F871BB" w:rsidP="007E5351">
            <w:pPr>
              <w:tabs>
                <w:tab w:val="left" w:pos="540"/>
                <w:tab w:val="left" w:pos="2582"/>
              </w:tabs>
              <w:ind w:right="-2"/>
              <w:rPr>
                <w:rFonts w:cs="Arial"/>
                <w:u w:val="single"/>
              </w:rPr>
            </w:pPr>
            <w:r>
              <w:rPr>
                <w:rFonts w:cs="Arial"/>
              </w:rPr>
              <w:t>PLZ/Ort: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216EDA02" w14:textId="77777777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34AE3593" w14:textId="77777777" w:rsidR="00F871BB" w:rsidRDefault="00F871BB" w:rsidP="007E5351">
            <w:pPr>
              <w:tabs>
                <w:tab w:val="left" w:pos="2582"/>
              </w:tabs>
              <w:ind w:right="-2"/>
              <w:rPr>
                <w:rFonts w:cs="Arial"/>
                <w:u w:val="dotted"/>
              </w:rPr>
            </w:pPr>
            <w:r>
              <w:rPr>
                <w:rFonts w:cs="Arial"/>
              </w:rPr>
              <w:t xml:space="preserve">Telefonnummer: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A4A20BF" w14:textId="48C3AAC6" w:rsidR="00F871BB" w:rsidRPr="00931158" w:rsidRDefault="00F871BB" w:rsidP="007E5351">
            <w:pPr>
              <w:tabs>
                <w:tab w:val="left" w:pos="2582"/>
              </w:tabs>
              <w:ind w:right="-2"/>
              <w:rPr>
                <w:rFonts w:cs="Arial"/>
              </w:rPr>
            </w:pPr>
          </w:p>
          <w:p w14:paraId="28D6F8C9" w14:textId="5CCF9465" w:rsidR="00F871BB" w:rsidRDefault="00F871BB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  <w:r w:rsidRPr="00931158"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5A12EFBD" w14:textId="77777777" w:rsidR="00F871BB" w:rsidRDefault="00F871BB" w:rsidP="007E5351">
            <w:pPr>
              <w:tabs>
                <w:tab w:val="left" w:pos="284"/>
                <w:tab w:val="left" w:pos="540"/>
                <w:tab w:val="left" w:pos="2582"/>
              </w:tabs>
              <w:rPr>
                <w:rFonts w:cs="Arial"/>
              </w:rPr>
            </w:pPr>
          </w:p>
          <w:p w14:paraId="238412C2" w14:textId="66C033C1" w:rsidR="00F871BB" w:rsidRDefault="00F871BB" w:rsidP="007E5351">
            <w:pPr>
              <w:tabs>
                <w:tab w:val="left" w:pos="540"/>
                <w:tab w:val="left" w:pos="2582"/>
                <w:tab w:val="left" w:pos="4708"/>
              </w:tabs>
              <w:rPr>
                <w:rFonts w:cs="Arial"/>
              </w:rPr>
            </w:pPr>
            <w:r>
              <w:rPr>
                <w:rFonts w:cs="Arial"/>
              </w:rPr>
              <w:t>Dat</w:t>
            </w:r>
            <w:r w:rsidR="0075323A">
              <w:rPr>
                <w:rFonts w:cs="Arial"/>
              </w:rPr>
              <w:t>um:</w:t>
            </w:r>
            <w:r>
              <w:rPr>
                <w:rFonts w:cs="Arial"/>
              </w:rPr>
              <w:tab/>
            </w:r>
            <w:r w:rsidRPr="007E2A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E2A0F">
              <w:rPr>
                <w:rFonts w:cs="Arial"/>
              </w:rPr>
              <w:instrText xml:space="preserve"> FORMTEXT </w:instrText>
            </w:r>
            <w:r w:rsidRPr="007E2A0F">
              <w:rPr>
                <w:rFonts w:cs="Arial"/>
              </w:rPr>
            </w:r>
            <w:r w:rsidRPr="007E2A0F">
              <w:rPr>
                <w:rFonts w:cs="Arial"/>
              </w:rPr>
              <w:fldChar w:fldCharType="separate"/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t> </w:t>
            </w:r>
            <w:r w:rsidRPr="007E2A0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Unterschrift: </w:t>
            </w:r>
            <w:r w:rsidR="004E70B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4E70BE">
              <w:rPr>
                <w:rFonts w:cs="Arial"/>
              </w:rPr>
              <w:instrText xml:space="preserve"> FORMTEXT </w:instrText>
            </w:r>
            <w:r w:rsidR="004E70BE">
              <w:rPr>
                <w:rFonts w:cs="Arial"/>
              </w:rPr>
            </w:r>
            <w:r w:rsidR="004E70BE">
              <w:rPr>
                <w:rFonts w:cs="Arial"/>
              </w:rPr>
              <w:fldChar w:fldCharType="separate"/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t> </w:t>
            </w:r>
            <w:r w:rsidR="004E70BE">
              <w:rPr>
                <w:rFonts w:cs="Arial"/>
              </w:rPr>
              <w:fldChar w:fldCharType="end"/>
            </w:r>
          </w:p>
          <w:p w14:paraId="1CD061F0" w14:textId="77777777" w:rsidR="00F871BB" w:rsidRDefault="00F871BB" w:rsidP="007E5351">
            <w:pPr>
              <w:tabs>
                <w:tab w:val="left" w:pos="2582"/>
                <w:tab w:val="left" w:pos="3858"/>
              </w:tabs>
              <w:rPr>
                <w:rFonts w:cs="Arial"/>
                <w:b/>
              </w:rPr>
            </w:pPr>
          </w:p>
        </w:tc>
      </w:tr>
    </w:tbl>
    <w:p w14:paraId="413DCB12" w14:textId="77777777" w:rsidR="00014413" w:rsidRPr="00402CD8" w:rsidRDefault="00014413" w:rsidP="003D3E87"/>
    <w:sectPr w:rsidR="00014413" w:rsidRPr="00402CD8" w:rsidSect="00EF1CBA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133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3A6B" w14:textId="77777777" w:rsidR="00CD28EC" w:rsidRPr="00402CD8" w:rsidRDefault="00CD28EC">
      <w:r w:rsidRPr="00402CD8">
        <w:separator/>
      </w:r>
    </w:p>
  </w:endnote>
  <w:endnote w:type="continuationSeparator" w:id="0">
    <w:p w14:paraId="38DB5217" w14:textId="77777777" w:rsidR="00CD28EC" w:rsidRPr="00402CD8" w:rsidRDefault="00CD28EC">
      <w:r w:rsidRPr="00402CD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:rsidRPr="00402CD8" w14:paraId="29FC5827" w14:textId="77777777" w:rsidTr="00C4453D">
      <w:tc>
        <w:tcPr>
          <w:tcW w:w="9128" w:type="dxa"/>
          <w:gridSpan w:val="2"/>
          <w:vAlign w:val="center"/>
        </w:tcPr>
        <w:p w14:paraId="64CD106F" w14:textId="77777777" w:rsidR="00147858" w:rsidRPr="00402CD8" w:rsidRDefault="00147858" w:rsidP="00FD26F9">
          <w:pPr>
            <w:rPr>
              <w:lang w:eastAsia="de-DE"/>
            </w:rPr>
          </w:pPr>
          <w:bookmarkStart w:id="1" w:name="Footer"/>
          <w:bookmarkEnd w:id="1"/>
        </w:p>
      </w:tc>
    </w:tr>
    <w:tr w:rsidR="00690A2D" w:rsidRPr="00402CD8" w14:paraId="11EBA8DE" w14:textId="77777777" w:rsidTr="005D0B28">
      <w:tc>
        <w:tcPr>
          <w:tcW w:w="6177" w:type="dxa"/>
          <w:vAlign w:val="center"/>
        </w:tcPr>
        <w:p w14:paraId="50CEA43D" w14:textId="5FEA242D" w:rsidR="003D3E87" w:rsidRPr="00402CD8" w:rsidRDefault="003603C0" w:rsidP="00C22A5F">
          <w:pPr>
            <w:pStyle w:val="Fusszeile"/>
          </w:pP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= "" ""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"CMIdata.G_Laufnummer"\*CHARFORMAT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CMIdata.G_Laufnummer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  <w:r w:rsidRPr="00402CD8">
            <w:rPr>
              <w:lang w:eastAsia="de-DE"/>
            </w:rPr>
            <w:instrText>" "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"CMIdata.G_Signatur"\*CHARFORMAT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CMIdata.G_Signatur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 / </w:instrText>
          </w:r>
          <w:r w:rsidRPr="00402CD8">
            <w:fldChar w:fldCharType="begin"/>
          </w:r>
          <w:r w:rsidRPr="00402CD8">
            <w:rPr>
              <w:lang w:eastAsia="de-DE"/>
            </w:rPr>
            <w:instrText xml:space="preserve"> DOCPROPERTY "CMIdata.Dok_Titel"\*CHARFORMAT </w:instrText>
          </w:r>
          <w:r w:rsidRPr="00402CD8">
            <w:fldChar w:fldCharType="separate"/>
          </w:r>
          <w:r w:rsidR="00FD26F9" w:rsidRPr="00402CD8">
            <w:rPr>
              <w:lang w:eastAsia="de-DE"/>
            </w:rPr>
            <w:instrText>CMIdata.Dok_Titel</w:instrText>
          </w:r>
          <w:r w:rsidRPr="00402CD8">
            <w:fldChar w:fldCharType="end"/>
          </w:r>
          <w:r w:rsidRPr="00402CD8">
            <w:rPr>
              <w:lang w:eastAsia="de-DE"/>
            </w:rPr>
            <w:instrText xml:space="preserve">" \* MERGEFORMAT </w:instrText>
          </w:r>
          <w:r w:rsidRPr="00402CD8">
            <w:fldChar w:fldCharType="end"/>
          </w:r>
        </w:p>
      </w:tc>
      <w:tc>
        <w:tcPr>
          <w:tcW w:w="2951" w:type="dxa"/>
        </w:tcPr>
        <w:p w14:paraId="227F8A5C" w14:textId="0BDC0B74" w:rsidR="003D3E87" w:rsidRPr="00402CD8" w:rsidRDefault="003603C0" w:rsidP="00C22A5F">
          <w:pPr>
            <w:pStyle w:val="Fusszeile-Seite"/>
            <w:rPr>
              <w:lang w:eastAsia="de-DE"/>
            </w:rPr>
          </w:pP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&gt; "1"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"Doc.Page" "Seite"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"Doc.Page"\*CHARFORMAT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Seite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PAGE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1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IF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= "Doc.of" "von" "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DOCPROPERTY "Doc.of"\*CHARFORMAT </w:instrText>
          </w:r>
          <w:r w:rsidRPr="00402CD8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"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von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 xml:space="preserve"> </w:instrText>
          </w:r>
          <w:r w:rsidRPr="00402CD8">
            <w:rPr>
              <w:lang w:eastAsia="de-DE"/>
            </w:rPr>
            <w:fldChar w:fldCharType="begin"/>
          </w:r>
          <w:r w:rsidRPr="00402CD8">
            <w:rPr>
              <w:lang w:eastAsia="de-DE"/>
            </w:rPr>
            <w:instrText xml:space="preserve"> NUMPAGES 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instrText>3</w:instrText>
          </w:r>
          <w:r w:rsidRPr="00402CD8">
            <w:rPr>
              <w:lang w:eastAsia="de-DE"/>
            </w:rPr>
            <w:fldChar w:fldCharType="end"/>
          </w:r>
          <w:r w:rsidRPr="00402CD8">
            <w:rPr>
              <w:lang w:eastAsia="de-DE"/>
            </w:rPr>
            <w:instrText>"" "</w:instrText>
          </w:r>
          <w:r w:rsidRPr="00402CD8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t>Seite</w:t>
          </w:r>
          <w:r w:rsidR="00C70239" w:rsidRPr="00402CD8">
            <w:rPr>
              <w:noProof/>
              <w:lang w:eastAsia="de-DE"/>
            </w:rPr>
            <w:t xml:space="preserve"> </w:t>
          </w:r>
          <w:r w:rsidR="00C70239">
            <w:rPr>
              <w:noProof/>
              <w:lang w:eastAsia="de-DE"/>
            </w:rPr>
            <w:t>1</w:t>
          </w:r>
          <w:r w:rsidR="00C70239" w:rsidRPr="00402CD8">
            <w:rPr>
              <w:noProof/>
              <w:lang w:eastAsia="de-DE"/>
            </w:rPr>
            <w:t xml:space="preserve"> </w:t>
          </w:r>
          <w:r w:rsidR="00C70239">
            <w:rPr>
              <w:noProof/>
              <w:lang w:eastAsia="de-DE"/>
            </w:rPr>
            <w:t>von</w:t>
          </w:r>
          <w:r w:rsidR="00C70239" w:rsidRPr="00402CD8">
            <w:rPr>
              <w:noProof/>
              <w:lang w:eastAsia="de-DE"/>
            </w:rPr>
            <w:t xml:space="preserve"> </w:t>
          </w:r>
          <w:r w:rsidR="00C70239">
            <w:rPr>
              <w:noProof/>
              <w:lang w:eastAsia="de-DE"/>
            </w:rPr>
            <w:t>3</w:t>
          </w:r>
          <w:r w:rsidRPr="00402CD8">
            <w:rPr>
              <w:lang w:eastAsia="de-DE"/>
            </w:rPr>
            <w:fldChar w:fldCharType="end"/>
          </w:r>
        </w:p>
      </w:tc>
    </w:tr>
    <w:tr w:rsidR="00690A2D" w:rsidRPr="00402CD8" w14:paraId="3A22B110" w14:textId="77777777" w:rsidTr="005D0B28">
      <w:tc>
        <w:tcPr>
          <w:tcW w:w="6177" w:type="dxa"/>
          <w:vAlign w:val="center"/>
        </w:tcPr>
        <w:p w14:paraId="18B9FE07" w14:textId="77777777" w:rsidR="003D3E87" w:rsidRPr="00402CD8" w:rsidRDefault="003D3E87" w:rsidP="003D3E87">
          <w:pPr>
            <w:pStyle w:val="Fusszeile-Pfad"/>
            <w:rPr>
              <w:color w:val="auto"/>
              <w:szCs w:val="12"/>
            </w:rPr>
          </w:pPr>
          <w:bookmarkStart w:id="2" w:name="FusszeileErsteSeite" w:colFirst="0" w:colLast="0"/>
        </w:p>
      </w:tc>
      <w:tc>
        <w:tcPr>
          <w:tcW w:w="2951" w:type="dxa"/>
        </w:tcPr>
        <w:p w14:paraId="325320EB" w14:textId="77777777" w:rsidR="003D3E87" w:rsidRPr="00402CD8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14:paraId="5FEF768C" w14:textId="77777777" w:rsidR="003D3E87" w:rsidRPr="00402CD8" w:rsidRDefault="003D3E8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31B0" w14:textId="77777777" w:rsidR="003D3E87" w:rsidRDefault="003D3E8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690A2D" w14:paraId="3B8CDDF8" w14:textId="77777777" w:rsidTr="005D0B28">
      <w:tc>
        <w:tcPr>
          <w:tcW w:w="6177" w:type="dxa"/>
          <w:vAlign w:val="center"/>
        </w:tcPr>
        <w:p w14:paraId="2DCFF253" w14:textId="1ACD6B17" w:rsidR="003D3E87" w:rsidRPr="007970F5" w:rsidRDefault="003603C0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FD26F9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14:paraId="1D901546" w14:textId="4221BF01" w:rsidR="003D3E87" w:rsidRPr="00F82120" w:rsidRDefault="003603C0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3338A4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C70239">
            <w:rPr>
              <w:noProof/>
              <w:lang w:eastAsia="de-DE"/>
            </w:rPr>
            <w:t>4</w:t>
          </w:r>
          <w:r w:rsidRPr="00F82120">
            <w:rPr>
              <w:lang w:eastAsia="de-DE"/>
            </w:rPr>
            <w:fldChar w:fldCharType="end"/>
          </w:r>
        </w:p>
      </w:tc>
    </w:tr>
    <w:tr w:rsidR="00690A2D" w14:paraId="792105C6" w14:textId="77777777" w:rsidTr="005D0B28">
      <w:tc>
        <w:tcPr>
          <w:tcW w:w="6177" w:type="dxa"/>
          <w:vAlign w:val="center"/>
        </w:tcPr>
        <w:p w14:paraId="262C4E22" w14:textId="77777777" w:rsidR="003D3E87" w:rsidRPr="00B97F1C" w:rsidRDefault="003D3E87" w:rsidP="009500C4">
          <w:pPr>
            <w:pStyle w:val="Fusszeile-Pfad"/>
            <w:rPr>
              <w:lang w:eastAsia="de-DE"/>
            </w:rPr>
          </w:pPr>
          <w:bookmarkStart w:id="4" w:name="FusszeileFolgeseiten" w:colFirst="0" w:colLast="0"/>
        </w:p>
      </w:tc>
      <w:tc>
        <w:tcPr>
          <w:tcW w:w="2951" w:type="dxa"/>
        </w:tcPr>
        <w:p w14:paraId="0CBE3C6E" w14:textId="77777777" w:rsidR="003D3E87" w:rsidRPr="009500C4" w:rsidRDefault="003D3E87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4"/>
  </w:tbl>
  <w:p w14:paraId="02E77784" w14:textId="77777777" w:rsidR="003D3E87" w:rsidRDefault="003D3E8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46BF" w14:textId="50BEF25A" w:rsidR="003D3E87" w:rsidRPr="005C5743" w:rsidRDefault="003603C0">
    <w:r>
      <w:fldChar w:fldCharType="begin"/>
    </w:r>
    <w:r w:rsidRPr="005C5743">
      <w:instrText xml:space="preserve"> if </w:instrText>
    </w:r>
    <w:r>
      <w:fldChar w:fldCharType="begin"/>
    </w:r>
    <w:r w:rsidRPr="005C5743">
      <w:instrText xml:space="preserve"> DOCPROPERTY "Outputprofile.Internal.Draft"\*CHARFORMAT \&lt;OawJumpToField value=0/&gt;</w:instrText>
    </w:r>
    <w:r>
      <w:fldChar w:fldCharType="separate"/>
    </w:r>
    <w:r w:rsidR="003338A4">
      <w:rPr>
        <w:b/>
        <w:bCs/>
        <w:lang w:val="de-DE"/>
      </w:rPr>
      <w:instrText>Fehler! Unbekannter Name für Dokument-Eigenschaft.</w:instrText>
    </w:r>
    <w:r>
      <w:fldChar w:fldCharType="end"/>
    </w:r>
    <w:r w:rsidRPr="005C5743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C70239">
      <w:rPr>
        <w:noProof/>
      </w:rPr>
      <w:instrText>29.08.2023, 10:18:37</w:instrText>
    </w:r>
    <w:r>
      <w:fldChar w:fldCharType="end"/>
    </w:r>
    <w:r w:rsidRPr="005C5743">
      <w:instrText xml:space="preserve">, </w:instrText>
    </w:r>
    <w:r>
      <w:fldChar w:fldCharType="begin"/>
    </w:r>
    <w:r w:rsidRPr="005C5743">
      <w:instrText xml:space="preserve"> FILENAME  \p  \* MERGEFORMAT </w:instrText>
    </w:r>
    <w:r>
      <w:fldChar w:fldCharType="separate"/>
    </w:r>
    <w:r w:rsidR="003338A4">
      <w:rPr>
        <w:noProof/>
      </w:rPr>
      <w:instrText>\\kt.lunet.ch\shares\DISG-Daten\Abteilungen\Soziale_Einrichtungen\Heimwesen\KÜG\Indikationsformular\Entwurf_Okt2019\20191029_Entwurf_Indikationsformular_Bereich_A_ab_Evidence.docx</w:instrText>
    </w:r>
    <w:r>
      <w:fldChar w:fldCharType="end"/>
    </w:r>
    <w:r w:rsidRPr="005C5743">
      <w:instrText>" \&lt;OawJumpToField value=0/&gt;</w:instrText>
    </w:r>
    <w:r>
      <w:fldChar w:fldCharType="separate"/>
    </w:r>
    <w:r w:rsidR="00C70239">
      <w:rPr>
        <w:noProof/>
      </w:rPr>
      <w:t>29.08.2023, 10:18:37</w:t>
    </w:r>
    <w:r w:rsidR="00C70239" w:rsidRPr="005C5743">
      <w:rPr>
        <w:noProof/>
      </w:rPr>
      <w:t xml:space="preserve">, </w:t>
    </w:r>
    <w:r w:rsidR="00C70239">
      <w:rPr>
        <w:noProof/>
      </w:rPr>
      <w:t>\\kt.lunet.ch\shares\DISG-Daten\Abteilungen\Soziale_Einrichtungen\Heimwesen\KÜG\Indikationsformular\Entwurf_Okt2019\20191029_Entwurf_Indikationsformular_Bereich_A_ab_Evidence.docx</w:t>
    </w:r>
    <w:r>
      <w:fldChar w:fldCharType="end"/>
    </w:r>
    <w:r>
      <w:fldChar w:fldCharType="begin"/>
    </w:r>
    <w:r w:rsidRPr="005C5743">
      <w:instrText xml:space="preserve"> if </w:instrText>
    </w:r>
    <w:r>
      <w:fldChar w:fldCharType="begin"/>
    </w:r>
    <w:r w:rsidRPr="005C5743">
      <w:instrText xml:space="preserve"> DOCPROPERTY "Outputprofile.Internal.Original"\*CHARFORMAT \&lt;OawJumpToField value=0/&gt;</w:instrText>
    </w:r>
    <w:r>
      <w:fldChar w:fldCharType="separate"/>
    </w:r>
    <w:r w:rsidR="003338A4">
      <w:rPr>
        <w:b/>
        <w:bCs/>
        <w:lang w:val="de-DE"/>
      </w:rPr>
      <w:instrText>Fehler! Unbekannter Name für Dokument-Eigenschaft.</w:instrText>
    </w:r>
    <w:r>
      <w:fldChar w:fldCharType="end"/>
    </w:r>
    <w:r w:rsidRPr="005C5743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C70239">
      <w:rPr>
        <w:noProof/>
      </w:rPr>
      <w:instrText>29.08.2023</w:instrText>
    </w:r>
    <w:r>
      <w:fldChar w:fldCharType="end"/>
    </w:r>
    <w:r w:rsidRPr="005C5743">
      <w:instrText xml:space="preserve">, </w:instrText>
    </w:r>
    <w:r>
      <w:fldChar w:fldCharType="begin"/>
    </w:r>
    <w:r w:rsidRPr="005C5743">
      <w:instrText xml:space="preserve"> FILENAME  \p  \* MERGEFORMAT </w:instrText>
    </w:r>
    <w:r>
      <w:fldChar w:fldCharType="separate"/>
    </w:r>
    <w:r w:rsidR="003338A4">
      <w:rPr>
        <w:noProof/>
      </w:rPr>
      <w:instrText>\\kt.lunet.ch\shares\DISG-Daten\Abteilungen\Soziale_Einrichtungen\Heimwesen\KÜG\Indikationsformular\Entwurf_Okt2019\20191029_Entwurf_Indikationsformular_Bereich_A_ab_Evidence.docx</w:instrText>
    </w:r>
    <w:r>
      <w:fldChar w:fldCharType="end"/>
    </w:r>
    <w:r w:rsidRPr="005C5743">
      <w:instrText>" \&lt;OawJumpToField value=0/&gt;</w:instrText>
    </w:r>
    <w:r>
      <w:fldChar w:fldCharType="separate"/>
    </w:r>
    <w:r w:rsidR="00C70239">
      <w:rPr>
        <w:noProof/>
      </w:rPr>
      <w:t>29.08.2023</w:t>
    </w:r>
    <w:r w:rsidR="00C70239" w:rsidRPr="005C5743">
      <w:rPr>
        <w:noProof/>
      </w:rPr>
      <w:t xml:space="preserve">, </w:t>
    </w:r>
    <w:r w:rsidR="00C70239">
      <w:rPr>
        <w:noProof/>
      </w:rPr>
      <w:t>\\kt.lunet.ch\shares\DISG-Daten\Abteilungen\Soziale_Einrichtungen\Heimwesen\KÜG\Indikationsformular\Entwurf_Okt2019\20191029_Entwurf_Indikationsformular_Bereich_A_ab_Evidence.docx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0573" w14:textId="77777777" w:rsidR="00CD28EC" w:rsidRPr="00402CD8" w:rsidRDefault="00CD28EC">
      <w:r w:rsidRPr="00402CD8">
        <w:separator/>
      </w:r>
    </w:p>
  </w:footnote>
  <w:footnote w:type="continuationSeparator" w:id="0">
    <w:p w14:paraId="6B6242ED" w14:textId="77777777" w:rsidR="00CD28EC" w:rsidRPr="00402CD8" w:rsidRDefault="00CD28EC">
      <w:r w:rsidRPr="00402CD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3654" w14:textId="6FE12EA6" w:rsidR="003D3E87" w:rsidRDefault="00402CD8" w:rsidP="00402CD8">
    <w:r w:rsidRPr="00402CD8">
      <w:rPr>
        <w:noProof/>
      </w:rPr>
      <w:drawing>
        <wp:anchor distT="0" distB="0" distL="114300" distR="114300" simplePos="0" relativeHeight="251660288" behindDoc="1" locked="1" layoutInCell="1" allowOverlap="1" wp14:anchorId="5459F38E" wp14:editId="669954C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03C0" w:rsidRPr="00402CD8">
      <w:t> </w:t>
    </w:r>
  </w:p>
  <w:p w14:paraId="2CC78D38" w14:textId="12E58F9E" w:rsidR="002E2983" w:rsidRDefault="002E2983" w:rsidP="00402CD8"/>
  <w:p w14:paraId="0BC35B25" w14:textId="6E04ECFF" w:rsidR="002E2983" w:rsidRDefault="002E2983" w:rsidP="00402CD8"/>
  <w:p w14:paraId="4E04DBB0" w14:textId="5345DE66" w:rsidR="002E2983" w:rsidRDefault="002E2983" w:rsidP="00402CD8"/>
  <w:p w14:paraId="3A71D0FA" w14:textId="040865F2" w:rsidR="002E2983" w:rsidRDefault="002E2983" w:rsidP="00402CD8"/>
  <w:p w14:paraId="6D9780BE" w14:textId="15302A94" w:rsidR="002E2983" w:rsidRPr="00402CD8" w:rsidRDefault="002E2983" w:rsidP="002E2983">
    <w:pPr>
      <w:spacing w:line="160" w:lineRule="exact"/>
    </w:pPr>
    <w:r>
      <w:rPr>
        <w:rFonts w:ascii="Arial Black" w:hAnsi="Arial Black" w:cs="Arial"/>
        <w:sz w:val="16"/>
        <w:szCs w:val="16"/>
      </w:rPr>
      <w:br/>
    </w:r>
    <w:sdt>
      <w:sdtPr>
        <w:rPr>
          <w:rFonts w:ascii="Arial Black" w:hAnsi="Arial Black" w:cs="Arial"/>
          <w:sz w:val="16"/>
          <w:szCs w:val="16"/>
        </w:rPr>
        <w:tag w:val="Organisation1"/>
        <w:id w:val="1228190487"/>
        <w:placeholder>
          <w:docPart w:val="5AB70A085F82409197CDE627B2C641CF"/>
        </w:placeholder>
        <w:dataBinding w:prefixMappings="xmlns:ns='http://schemas.officeatwork.com/CustomXMLPart'" w:xpath="/ns:officeatwork/ns:Organisation1" w:storeItemID="{77B64A57-574E-4B82-813E-6EE8CE131B6B}"/>
        <w:text w:multiLine="1"/>
      </w:sdtPr>
      <w:sdtEndPr/>
      <w:sdtContent>
        <w:r>
          <w:rPr>
            <w:rFonts w:ascii="Arial Black" w:hAnsi="Arial Black" w:cs="Arial"/>
            <w:sz w:val="16"/>
            <w:szCs w:val="16"/>
          </w:rPr>
          <w:t>Dienststelle Soziales und Gesellschaft (DISG)</w:t>
        </w:r>
      </w:sdtContent>
    </w:sdt>
  </w:p>
  <w:p w14:paraId="34C31313" w14:textId="77777777" w:rsidR="003D3E87" w:rsidRPr="00402CD8" w:rsidRDefault="003603C0" w:rsidP="003D3E87">
    <w:r w:rsidRPr="00402CD8">
      <w:rPr>
        <w:noProof/>
      </w:rPr>
      <w:drawing>
        <wp:anchor distT="0" distB="0" distL="114300" distR="114300" simplePos="0" relativeHeight="251658240" behindDoc="1" locked="1" layoutInCell="1" hidden="1" allowOverlap="1" wp14:anchorId="76A6B852" wp14:editId="74FA0F1B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64418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CD8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86974" w14:textId="261379EC" w:rsidR="00C70239" w:rsidRDefault="00C70239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1F842CD" wp14:editId="3912BD8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4140" w14:textId="77777777" w:rsidR="003D3E87" w:rsidRPr="0051144A" w:rsidRDefault="003D3E87" w:rsidP="003D3E8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E0C6" w14:textId="77777777" w:rsidR="003D3E87" w:rsidRDefault="003D3E87">
    <w:pPr>
      <w:spacing w:line="20" w:lineRule="exact"/>
      <w:rPr>
        <w:sz w:val="2"/>
        <w:szCs w:val="2"/>
      </w:rPr>
    </w:pPr>
  </w:p>
  <w:p w14:paraId="021FD50E" w14:textId="77777777" w:rsidR="003D3E87" w:rsidRPr="00473DA5" w:rsidRDefault="003603C0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BA12B34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34E7A80" w:tentative="1">
      <w:start w:val="1"/>
      <w:numFmt w:val="lowerLetter"/>
      <w:lvlText w:val="%2."/>
      <w:lvlJc w:val="left"/>
      <w:pPr>
        <w:ind w:left="1440" w:hanging="360"/>
      </w:pPr>
    </w:lvl>
    <w:lvl w:ilvl="2" w:tplc="F8E4EB66" w:tentative="1">
      <w:start w:val="1"/>
      <w:numFmt w:val="lowerRoman"/>
      <w:lvlText w:val="%3."/>
      <w:lvlJc w:val="right"/>
      <w:pPr>
        <w:ind w:left="2160" w:hanging="180"/>
      </w:pPr>
    </w:lvl>
    <w:lvl w:ilvl="3" w:tplc="45262040" w:tentative="1">
      <w:start w:val="1"/>
      <w:numFmt w:val="decimal"/>
      <w:lvlText w:val="%4."/>
      <w:lvlJc w:val="left"/>
      <w:pPr>
        <w:ind w:left="2880" w:hanging="360"/>
      </w:pPr>
    </w:lvl>
    <w:lvl w:ilvl="4" w:tplc="B4D4C9F0" w:tentative="1">
      <w:start w:val="1"/>
      <w:numFmt w:val="lowerLetter"/>
      <w:lvlText w:val="%5."/>
      <w:lvlJc w:val="left"/>
      <w:pPr>
        <w:ind w:left="3600" w:hanging="360"/>
      </w:pPr>
    </w:lvl>
    <w:lvl w:ilvl="5" w:tplc="8EA02640" w:tentative="1">
      <w:start w:val="1"/>
      <w:numFmt w:val="lowerRoman"/>
      <w:lvlText w:val="%6."/>
      <w:lvlJc w:val="right"/>
      <w:pPr>
        <w:ind w:left="4320" w:hanging="180"/>
      </w:pPr>
    </w:lvl>
    <w:lvl w:ilvl="6" w:tplc="D7E27F30" w:tentative="1">
      <w:start w:val="1"/>
      <w:numFmt w:val="decimal"/>
      <w:lvlText w:val="%7."/>
      <w:lvlJc w:val="left"/>
      <w:pPr>
        <w:ind w:left="5040" w:hanging="360"/>
      </w:pPr>
    </w:lvl>
    <w:lvl w:ilvl="7" w:tplc="F7FE5A6E" w:tentative="1">
      <w:start w:val="1"/>
      <w:numFmt w:val="lowerLetter"/>
      <w:lvlText w:val="%8."/>
      <w:lvlJc w:val="left"/>
      <w:pPr>
        <w:ind w:left="5760" w:hanging="360"/>
      </w:pPr>
    </w:lvl>
    <w:lvl w:ilvl="8" w:tplc="97169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E8523D06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6A3CD732" w:tentative="1">
      <w:start w:val="1"/>
      <w:numFmt w:val="lowerLetter"/>
      <w:lvlText w:val="%2."/>
      <w:lvlJc w:val="left"/>
      <w:pPr>
        <w:ind w:left="1440" w:hanging="360"/>
      </w:pPr>
    </w:lvl>
    <w:lvl w:ilvl="2" w:tplc="14C4FE4E" w:tentative="1">
      <w:start w:val="1"/>
      <w:numFmt w:val="lowerRoman"/>
      <w:lvlText w:val="%3."/>
      <w:lvlJc w:val="right"/>
      <w:pPr>
        <w:ind w:left="2160" w:hanging="180"/>
      </w:pPr>
    </w:lvl>
    <w:lvl w:ilvl="3" w:tplc="7F042798" w:tentative="1">
      <w:start w:val="1"/>
      <w:numFmt w:val="decimal"/>
      <w:lvlText w:val="%4."/>
      <w:lvlJc w:val="left"/>
      <w:pPr>
        <w:ind w:left="2880" w:hanging="360"/>
      </w:pPr>
    </w:lvl>
    <w:lvl w:ilvl="4" w:tplc="5088EE8C" w:tentative="1">
      <w:start w:val="1"/>
      <w:numFmt w:val="lowerLetter"/>
      <w:lvlText w:val="%5."/>
      <w:lvlJc w:val="left"/>
      <w:pPr>
        <w:ind w:left="3600" w:hanging="360"/>
      </w:pPr>
    </w:lvl>
    <w:lvl w:ilvl="5" w:tplc="EF36818A" w:tentative="1">
      <w:start w:val="1"/>
      <w:numFmt w:val="lowerRoman"/>
      <w:lvlText w:val="%6."/>
      <w:lvlJc w:val="right"/>
      <w:pPr>
        <w:ind w:left="4320" w:hanging="180"/>
      </w:pPr>
    </w:lvl>
    <w:lvl w:ilvl="6" w:tplc="FEFEFCAC" w:tentative="1">
      <w:start w:val="1"/>
      <w:numFmt w:val="decimal"/>
      <w:lvlText w:val="%7."/>
      <w:lvlJc w:val="left"/>
      <w:pPr>
        <w:ind w:left="5040" w:hanging="360"/>
      </w:pPr>
    </w:lvl>
    <w:lvl w:ilvl="7" w:tplc="DC7CFBC2" w:tentative="1">
      <w:start w:val="1"/>
      <w:numFmt w:val="lowerLetter"/>
      <w:lvlText w:val="%8."/>
      <w:lvlJc w:val="left"/>
      <w:pPr>
        <w:ind w:left="5760" w:hanging="360"/>
      </w:pPr>
    </w:lvl>
    <w:lvl w:ilvl="8" w:tplc="CC6CC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0. Oktober 2019"/>
    <w:docVar w:name="Date.Format.Long.dateValue" w:val="43748"/>
    <w:docVar w:name="DocumentDate" w:val="10. Oktober 2019"/>
    <w:docVar w:name="DocumentDate.dateValue" w:val="43748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9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GSD.Logo.2100.350.emf&quot;/&gt;&lt;Field Name=&quot;LogoBlackWhite&quot; Value=&quot;%Logos%\Luzern.GSD.Logo.2100.350.emf&quot;/&gt;&lt;Field Name=&quot;LogoZertifikate&quot; Value=&quot;&quot;/&gt;&lt;Field Name=&quot;Email&quot; Value=&quot;disg@lu.ch&quot;/&gt;&lt;Field Name=&quot;Internet&quot; Value=&quot;www.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GSD.Logo.2100.350.emf&quot;/&gt;&lt;Field Name=&quot;LogoSchriftzug&quot; Value=&quot;&quot;/&gt;&lt;Field Name=&quot;LogoTag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837163198142173651329090119130173136105&quot;&gt;&lt;Field Name=&quot;IDName&quot; Value=&quot;Buri Beatrice, DISG&quot;/&gt;&lt;Field Name=&quot;Name&quot; Value=&quot;Beatrice Buri&quot;/&gt;&lt;Field Name=&quot;PersonalNumber&quot; Value=&quot;&quot;/&gt;&lt;Field Name=&quot;DirectPhone&quot; Value=&quot;+41 41 228 58 49&quot;/&gt;&lt;Field Name=&quot;DirectFax&quot; Value=&quot;&quot;/&gt;&lt;Field Name=&quot;Mobile&quot; Value=&quot;&quot;/&gt;&lt;Field Name=&quot;EMail&quot; Value=&quot;beatrice.buri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B&quot;/&gt;&lt;Field Name=&quot;SignatureAdditional2&quot; Value=&quot;&quot;/&gt;&lt;Field Name=&quot;SignatureAdditional1&quot; Value=&quot;&quot;/&gt;&lt;Field Name=&quot;Lizenz_noetig&quot; Value=&quot;Ja&quot;/&gt;&lt;Field Name=&quot;Data_UID&quot; Value=&quot;283716319814217365132909011913017313610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10101524547921269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2CD8"/>
    <w:rsid w:val="00014413"/>
    <w:rsid w:val="000C1778"/>
    <w:rsid w:val="001266BE"/>
    <w:rsid w:val="00147858"/>
    <w:rsid w:val="001B620B"/>
    <w:rsid w:val="00213B6F"/>
    <w:rsid w:val="00235B5A"/>
    <w:rsid w:val="00290347"/>
    <w:rsid w:val="002B3867"/>
    <w:rsid w:val="002C58B9"/>
    <w:rsid w:val="002E2983"/>
    <w:rsid w:val="002E3EF1"/>
    <w:rsid w:val="003173DA"/>
    <w:rsid w:val="003247FE"/>
    <w:rsid w:val="0033250D"/>
    <w:rsid w:val="003338A4"/>
    <w:rsid w:val="003530A3"/>
    <w:rsid w:val="003603C0"/>
    <w:rsid w:val="00372DF4"/>
    <w:rsid w:val="00397E2C"/>
    <w:rsid w:val="003C3713"/>
    <w:rsid w:val="003D3E87"/>
    <w:rsid w:val="00402CD8"/>
    <w:rsid w:val="00412A91"/>
    <w:rsid w:val="004453AC"/>
    <w:rsid w:val="004701D4"/>
    <w:rsid w:val="00473DA5"/>
    <w:rsid w:val="00485C40"/>
    <w:rsid w:val="004E70BE"/>
    <w:rsid w:val="004E7A8C"/>
    <w:rsid w:val="0051144A"/>
    <w:rsid w:val="00527EEA"/>
    <w:rsid w:val="0053389B"/>
    <w:rsid w:val="005479C6"/>
    <w:rsid w:val="0055110F"/>
    <w:rsid w:val="00572F41"/>
    <w:rsid w:val="00592D77"/>
    <w:rsid w:val="005C5743"/>
    <w:rsid w:val="005D0B28"/>
    <w:rsid w:val="005F2E09"/>
    <w:rsid w:val="00647035"/>
    <w:rsid w:val="00672173"/>
    <w:rsid w:val="0067403F"/>
    <w:rsid w:val="006819D1"/>
    <w:rsid w:val="00690A2D"/>
    <w:rsid w:val="006A47DD"/>
    <w:rsid w:val="006A63F9"/>
    <w:rsid w:val="006B2938"/>
    <w:rsid w:val="006C19F8"/>
    <w:rsid w:val="006D7B51"/>
    <w:rsid w:val="006E12E5"/>
    <w:rsid w:val="006E2087"/>
    <w:rsid w:val="00716E77"/>
    <w:rsid w:val="0072679F"/>
    <w:rsid w:val="0075323A"/>
    <w:rsid w:val="0077094A"/>
    <w:rsid w:val="007737E0"/>
    <w:rsid w:val="00774E9A"/>
    <w:rsid w:val="007845DE"/>
    <w:rsid w:val="007970F5"/>
    <w:rsid w:val="007B7C32"/>
    <w:rsid w:val="007E2A0F"/>
    <w:rsid w:val="00811DC5"/>
    <w:rsid w:val="00894BBE"/>
    <w:rsid w:val="008D45D7"/>
    <w:rsid w:val="009500C4"/>
    <w:rsid w:val="00A24049"/>
    <w:rsid w:val="00A4114E"/>
    <w:rsid w:val="00A44BF0"/>
    <w:rsid w:val="00A44E0E"/>
    <w:rsid w:val="00A57A6F"/>
    <w:rsid w:val="00A60094"/>
    <w:rsid w:val="00A67AF9"/>
    <w:rsid w:val="00AB36E8"/>
    <w:rsid w:val="00AF334A"/>
    <w:rsid w:val="00B12425"/>
    <w:rsid w:val="00B26929"/>
    <w:rsid w:val="00B2772C"/>
    <w:rsid w:val="00B32E3E"/>
    <w:rsid w:val="00B518F6"/>
    <w:rsid w:val="00B6621B"/>
    <w:rsid w:val="00B97F1C"/>
    <w:rsid w:val="00BD2A7E"/>
    <w:rsid w:val="00C12CB2"/>
    <w:rsid w:val="00C22A5F"/>
    <w:rsid w:val="00C24B9D"/>
    <w:rsid w:val="00C70239"/>
    <w:rsid w:val="00C77D97"/>
    <w:rsid w:val="00CC7699"/>
    <w:rsid w:val="00CD28EC"/>
    <w:rsid w:val="00CF16E6"/>
    <w:rsid w:val="00CF5D9A"/>
    <w:rsid w:val="00D13541"/>
    <w:rsid w:val="00D43271"/>
    <w:rsid w:val="00D5291A"/>
    <w:rsid w:val="00D965F0"/>
    <w:rsid w:val="00DB6F4A"/>
    <w:rsid w:val="00DD609E"/>
    <w:rsid w:val="00DD6C93"/>
    <w:rsid w:val="00E275BF"/>
    <w:rsid w:val="00E43896"/>
    <w:rsid w:val="00EC2E23"/>
    <w:rsid w:val="00EF1CBA"/>
    <w:rsid w:val="00F22A0A"/>
    <w:rsid w:val="00F82120"/>
    <w:rsid w:val="00F871BB"/>
    <w:rsid w:val="00F8743D"/>
    <w:rsid w:val="00F967EC"/>
    <w:rsid w:val="00FB6581"/>
    <w:rsid w:val="00FD26F9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8666CE"/>
  <w15:docId w15:val="{880C6649-76AD-4F7E-BD4C-ED6CAF50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0239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70239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70239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70239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0239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C70239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C70239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C70239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C70239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C70239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C7023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C70239"/>
  </w:style>
  <w:style w:type="character" w:customStyle="1" w:styleId="berschrift1Zchn">
    <w:name w:val="Überschrift 1 Zchn"/>
    <w:basedOn w:val="Absatz-Standardschriftart"/>
    <w:link w:val="berschrift1"/>
    <w:rsid w:val="00C70239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C702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C70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C70239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C70239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C70239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C70239"/>
    <w:rPr>
      <w:b/>
    </w:rPr>
  </w:style>
  <w:style w:type="paragraph" w:customStyle="1" w:styleId="Postvermerk">
    <w:name w:val="Postvermerk"/>
    <w:basedOn w:val="Standard"/>
    <w:semiHidden/>
    <w:rsid w:val="00C70239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C70239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C70239"/>
    <w:rPr>
      <w:rFonts w:cs="Times New Roman"/>
    </w:rPr>
  </w:style>
  <w:style w:type="paragraph" w:customStyle="1" w:styleId="Topic450">
    <w:name w:val="Topic450"/>
    <w:basedOn w:val="Standard"/>
    <w:uiPriority w:val="1"/>
    <w:rsid w:val="00C70239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C70239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C70239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C70239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C70239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C70239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C70239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C70239"/>
    <w:pPr>
      <w:ind w:left="425" w:hanging="425"/>
    </w:pPr>
  </w:style>
  <w:style w:type="paragraph" w:customStyle="1" w:styleId="Topic300">
    <w:name w:val="Topic300"/>
    <w:basedOn w:val="Standard"/>
    <w:uiPriority w:val="1"/>
    <w:rsid w:val="00C70239"/>
    <w:pPr>
      <w:ind w:left="1701" w:hanging="1701"/>
    </w:pPr>
  </w:style>
  <w:style w:type="paragraph" w:customStyle="1" w:styleId="Topic600">
    <w:name w:val="Topic600"/>
    <w:basedOn w:val="Standard"/>
    <w:uiPriority w:val="1"/>
    <w:rsid w:val="00C70239"/>
    <w:pPr>
      <w:ind w:left="3402" w:hanging="3402"/>
    </w:pPr>
  </w:style>
  <w:style w:type="paragraph" w:customStyle="1" w:styleId="Topic900">
    <w:name w:val="Topic900"/>
    <w:basedOn w:val="Standard"/>
    <w:uiPriority w:val="1"/>
    <w:rsid w:val="00C70239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C70239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C70239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C70239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C70239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C7023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C70239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C70239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C70239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C70239"/>
    <w:rPr>
      <w:b/>
      <w:bCs/>
    </w:rPr>
  </w:style>
  <w:style w:type="paragraph" w:customStyle="1" w:styleId="Inhalts-Typ">
    <w:name w:val="Inhalts-Typ"/>
    <w:basedOn w:val="Standard"/>
    <w:link w:val="Inhalts-TypZchn"/>
    <w:rsid w:val="00C70239"/>
    <w:rPr>
      <w:b/>
      <w:caps/>
      <w:sz w:val="24"/>
    </w:rPr>
  </w:style>
  <w:style w:type="character" w:customStyle="1" w:styleId="Inhalts-TypZchn">
    <w:name w:val="Inhalts-Typ Zchn"/>
    <w:link w:val="Inhalts-Typ"/>
    <w:rsid w:val="00C70239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C702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C70239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C70239"/>
    <w:rPr>
      <w:color w:val="808080"/>
      <w:sz w:val="12"/>
    </w:rPr>
  </w:style>
  <w:style w:type="paragraph" w:styleId="Umschlagabsenderadresse">
    <w:name w:val="envelope return"/>
    <w:basedOn w:val="Standard"/>
    <w:semiHidden/>
    <w:rsid w:val="00C70239"/>
    <w:rPr>
      <w:rFonts w:cs="Arial"/>
    </w:rPr>
  </w:style>
  <w:style w:type="paragraph" w:styleId="Umschlagadresse">
    <w:name w:val="envelope address"/>
    <w:basedOn w:val="Standard"/>
    <w:semiHidden/>
    <w:rsid w:val="00C7023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C70239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C70239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C7023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C70239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C70239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C70239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C70239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C70239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C70239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C70239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C70239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70239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C70239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C70239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C70239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C70239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C7023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C70239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C70239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C70239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C70239"/>
    <w:rPr>
      <w:b/>
    </w:rPr>
  </w:style>
  <w:style w:type="paragraph" w:customStyle="1" w:styleId="Fusszeile">
    <w:name w:val="Fusszeile"/>
    <w:basedOn w:val="Standard"/>
    <w:uiPriority w:val="1"/>
    <w:rsid w:val="00C70239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C70239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C70239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C70239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C70239"/>
    <w:rPr>
      <w:rFonts w:ascii="Segoe UI" w:hAnsi="Segoe UI" w:cstheme="minorBidi"/>
      <w:b/>
      <w:bCs/>
      <w:szCs w:val="2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572F4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72F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72F41"/>
    <w:rPr>
      <w:kern w:val="1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2F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2F41"/>
    <w:rPr>
      <w:b/>
      <w:bCs/>
      <w:kern w:val="10"/>
      <w:sz w:val="20"/>
      <w:szCs w:val="20"/>
    </w:rPr>
  </w:style>
  <w:style w:type="paragraph" w:styleId="berarbeitung">
    <w:name w:val="Revision"/>
    <w:hidden/>
    <w:uiPriority w:val="99"/>
    <w:semiHidden/>
    <w:rsid w:val="0075323A"/>
    <w:rPr>
      <w:kern w:val="10"/>
    </w:rPr>
  </w:style>
  <w:style w:type="paragraph" w:customStyle="1" w:styleId="Fussnotentext">
    <w:name w:val="Fussnotentext"/>
    <w:basedOn w:val="Standard"/>
    <w:uiPriority w:val="2"/>
    <w:qFormat/>
    <w:rsid w:val="00C70239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C70239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C70239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C70239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C70239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C70239"/>
    <w:rPr>
      <w:rFonts w:ascii="Segoe UI" w:hAnsi="Segoe UI" w:cs="Arial"/>
      <w:b/>
      <w:lang w:eastAsia="en-US"/>
    </w:rPr>
  </w:style>
  <w:style w:type="paragraph" w:styleId="Titel">
    <w:name w:val="Title"/>
    <w:basedOn w:val="Standard"/>
    <w:next w:val="Standard"/>
    <w:link w:val="TitelZchn"/>
    <w:qFormat/>
    <w:rsid w:val="00C7023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C70239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70239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C70239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C70239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7023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0239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C70239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C70239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C70239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C70239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C70239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C70239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C70239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C70239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70A085F82409197CDE627B2C64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DFA82-ABF8-44CB-8527-56385EAEC6CE}"/>
      </w:docPartPr>
      <w:docPartBody>
        <w:p w:rsidR="003C758C" w:rsidRDefault="00A401BD" w:rsidP="00A401BD">
          <w:pPr>
            <w:pStyle w:val="5AB70A085F82409197CDE627B2C641C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A7"/>
    <w:rsid w:val="003C758C"/>
    <w:rsid w:val="00653AA7"/>
    <w:rsid w:val="00A307C7"/>
    <w:rsid w:val="00A401BD"/>
    <w:rsid w:val="00AA7BBF"/>
    <w:rsid w:val="00CD57F2"/>
    <w:rsid w:val="00DB6ED7"/>
    <w:rsid w:val="00E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56FDB42BF34B18BA83A964E832B6B9">
    <w:name w:val="A056FDB42BF34B18BA83A964E832B6B9"/>
  </w:style>
  <w:style w:type="paragraph" w:customStyle="1" w:styleId="B7CFB3E7CCA74184A3493BAE32C4B1CD">
    <w:name w:val="B7CFB3E7CCA74184A3493BAE32C4B1CD"/>
    <w:rsid w:val="00A307C7"/>
  </w:style>
  <w:style w:type="paragraph" w:customStyle="1" w:styleId="F22E6B6F389C46C98F3F1C67B3CCBE1A">
    <w:name w:val="F22E6B6F389C46C98F3F1C67B3CCBE1A"/>
    <w:rsid w:val="00A401BD"/>
  </w:style>
  <w:style w:type="paragraph" w:customStyle="1" w:styleId="15823DC44BBB41DD80FFF771FE5A4581">
    <w:name w:val="15823DC44BBB41DD80FFF771FE5A4581"/>
    <w:rsid w:val="00A401BD"/>
  </w:style>
  <w:style w:type="paragraph" w:customStyle="1" w:styleId="5AB70A085F82409197CDE627B2C641CF">
    <w:name w:val="5AB70A085F82409197CDE627B2C641CF"/>
    <w:rsid w:val="00A401BD"/>
  </w:style>
  <w:style w:type="paragraph" w:customStyle="1" w:styleId="34274DDC1EF24B5A89FA6B4FDF518E96">
    <w:name w:val="34274DDC1EF24B5A89FA6B4FDF518E96"/>
    <w:rsid w:val="00A401BD"/>
  </w:style>
  <w:style w:type="paragraph" w:customStyle="1" w:styleId="C32DE61D54F04B9EAB5B37F3578B054F">
    <w:name w:val="C32DE61D54F04B9EAB5B37F3578B054F"/>
    <w:rsid w:val="00A401BD"/>
  </w:style>
  <w:style w:type="paragraph" w:customStyle="1" w:styleId="5B943A17B6B0486D835DDDF1D07806B2">
    <w:name w:val="5B943A17B6B0486D835DDDF1D07806B2"/>
    <w:rsid w:val="00A40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Soziales und Gesellschaft (DISG)</Organisation1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4C01-9616-46D7-8EE1-76CAF3FF6C0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94BE9D2-7D0B-4D25-923E-13CCA43172B3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42575359-DEA5-43C8-BE38-9D43066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4</Pages>
  <Words>568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Beatrice Buri</Manager>
  <Company>Gesundheits- und Sozialdepartement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Beatrice Buri</dc:creator>
  <cp:keywords/>
  <dc:description/>
  <cp:lastModifiedBy>René Helfenstein</cp:lastModifiedBy>
  <cp:revision>2</cp:revision>
  <cp:lastPrinted>2019-11-06T07:32:00Z</cp:lastPrinted>
  <dcterms:created xsi:type="dcterms:W3CDTF">2023-08-29T08:19:00Z</dcterms:created>
  <dcterms:modified xsi:type="dcterms:W3CDTF">2023-08-29T08:19:00Z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Beatrice Buri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+41 41 228 58 49</vt:lpwstr>
  </property>
  <property fmtid="{D5CDD505-2E9C-101B-9397-08002B2CF9AE}" pid="10" name="Contactperson.Name">
    <vt:lpwstr>Beatrice Buri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