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E0D0F" w:rsidTr="005D0B28">
        <w:trPr>
          <w:cantSplit/>
          <w:trHeight w:val="46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5947" w:rsidRPr="00B41EC5" w:rsidRDefault="004F136D" w:rsidP="00245B6C">
            <w:pPr>
              <w:pStyle w:val="AbsenderText"/>
            </w:pPr>
            <w:sdt>
              <w:sdtPr>
                <w:tag w:val="Departement"/>
                <w:id w:val="-2001645506"/>
                <w:placeholder>
                  <w:docPart w:val="DDDD135798C74D4DB37542647A74BCFC"/>
                </w:placeholder>
                <w:dataBinding w:prefixMappings="xmlns:ns='http://schemas.officeatwork.com/CustomXMLPart'" w:xpath="/ns:officeatwork/ns:Departement" w:storeItemID="{77B64A57-574E-4B82-813E-6EE8CE131B6B}"/>
                <w:text w:multiLine="1"/>
              </w:sdtPr>
              <w:sdtEndPr/>
              <w:sdtContent>
                <w:r w:rsidR="00E52067">
                  <w:t>Gesundheits- und Sozialdepartement</w:t>
                </w:r>
                <w:r w:rsidR="00E52067">
                  <w:br/>
                </w:r>
              </w:sdtContent>
            </w:sdt>
            <w:r w:rsidR="00E52067" w:rsidRPr="00B41EC5">
              <w:t>‍</w:t>
            </w:r>
            <w:sdt>
              <w:sdtPr>
                <w:rPr>
                  <w:rStyle w:val="Fett"/>
                </w:rPr>
                <w:tag w:val="Organisation1"/>
                <w:id w:val="1195656151"/>
                <w:placeholder>
                  <w:docPart w:val="FEAC1FD149D541D1BF9FC11F620E34DF"/>
                </w:placeholder>
                <w:dataBinding w:prefixMappings="xmlns:ns='http://schemas.officeatwork.com/CustomXMLPart'" w:xpath="/ns:officeatwork/ns:Organisation1" w:storeItemID="{77B64A57-574E-4B82-813E-6EE8CE131B6B}"/>
                <w:text w:multiLine="1"/>
              </w:sdtPr>
              <w:sdtEndPr>
                <w:rPr>
                  <w:rStyle w:val="Fett"/>
                </w:rPr>
              </w:sdtEndPr>
              <w:sdtContent>
                <w:r w:rsidR="00E52067">
                  <w:rPr>
                    <w:rStyle w:val="Fett"/>
                  </w:rPr>
                  <w:t>Dienststelle Soziales und Gesellschaft (DISG)</w:t>
                </w:r>
              </w:sdtContent>
            </w:sdt>
          </w:p>
        </w:tc>
      </w:tr>
    </w:tbl>
    <w:p w:rsidR="003D3E87" w:rsidRPr="00B41EC5" w:rsidRDefault="003A56E5" w:rsidP="005D0B28">
      <w:pPr>
        <w:pStyle w:val="CityDate"/>
        <w:spacing w:before="0"/>
        <w:rPr>
          <w:sz w:val="2"/>
          <w:szCs w:val="2"/>
        </w:rPr>
        <w:sectPr w:rsidR="003D3E87" w:rsidRPr="00B41EC5" w:rsidSect="00B41EC5">
          <w:headerReference w:type="default" r:id="rId13"/>
          <w:footerReference w:type="default" r:id="rId14"/>
          <w:type w:val="continuous"/>
          <w:pgSz w:w="11906" w:h="16838" w:code="9"/>
          <w:pgMar w:top="1758" w:right="1134" w:bottom="1134" w:left="1701" w:header="567" w:footer="420" w:gutter="0"/>
          <w:cols w:space="708"/>
          <w:docGrid w:linePitch="360"/>
        </w:sectPr>
      </w:pPr>
      <w:r w:rsidRPr="0029605C">
        <w:rPr>
          <w:noProof/>
        </w:rPr>
        <w:drawing>
          <wp:anchor distT="0" distB="0" distL="114300" distR="114300" simplePos="0" relativeHeight="251659264" behindDoc="1" locked="0" layoutInCell="1" allowOverlap="1" wp14:anchorId="52D37DD3" wp14:editId="168EE6AA">
            <wp:simplePos x="0" y="0"/>
            <wp:positionH relativeFrom="column">
              <wp:posOffset>3885609</wp:posOffset>
            </wp:positionH>
            <wp:positionV relativeFrom="paragraph">
              <wp:posOffset>-1286043</wp:posOffset>
            </wp:positionV>
            <wp:extent cx="2591237" cy="2265500"/>
            <wp:effectExtent l="0" t="0" r="0" b="1905"/>
            <wp:wrapNone/>
            <wp:docPr id="2" name="Grafik 2" descr="C:\Users\jSchwingruber\Desktop\Anschubfinanzierung FF\03 Illustration Kind mit Erwachsenen_zugeschnit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chwingruber\Desktop\Anschubfinanzierung FF\03 Illustration Kind mit Erwachsenen_zugeschnitt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15" cy="2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E87" w:rsidRDefault="004F136D" w:rsidP="00585B75"/>
    <w:p w:rsidR="00304EED" w:rsidRDefault="004F136D" w:rsidP="00585B75"/>
    <w:p w:rsidR="00304EED" w:rsidRPr="00B41EC5" w:rsidRDefault="004F136D" w:rsidP="00585B75"/>
    <w:p w:rsidR="00FE6F5B" w:rsidRPr="00FE6F5B" w:rsidRDefault="00E52067" w:rsidP="00FE6F5B">
      <w:pPr>
        <w:rPr>
          <w:b/>
          <w:sz w:val="28"/>
          <w:szCs w:val="28"/>
        </w:rPr>
      </w:pPr>
      <w:r w:rsidRPr="00FE6F5B">
        <w:rPr>
          <w:b/>
          <w:sz w:val="28"/>
          <w:szCs w:val="28"/>
        </w:rPr>
        <w:t>Abschlussbericht über erhaltene Anschubfinanzierung</w:t>
      </w:r>
      <w:r w:rsidR="00D61415">
        <w:rPr>
          <w:b/>
          <w:sz w:val="28"/>
          <w:szCs w:val="28"/>
        </w:rPr>
        <w:t xml:space="preserve"> </w:t>
      </w:r>
      <w:r w:rsidR="00D61415">
        <w:rPr>
          <w:b/>
          <w:sz w:val="28"/>
          <w:szCs w:val="28"/>
        </w:rPr>
        <w:br/>
        <w:t>Frühe Förderung</w:t>
      </w:r>
    </w:p>
    <w:p w:rsidR="00FE6F5B" w:rsidRDefault="004F136D" w:rsidP="00FE6F5B"/>
    <w:p w:rsidR="00D61415" w:rsidRPr="00FE6F5B" w:rsidRDefault="00D61415" w:rsidP="00FE6F5B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4"/>
      </w:tblGrid>
      <w:tr w:rsidR="00EE0D0F" w:rsidTr="0084114D">
        <w:trPr>
          <w:trHeight w:val="511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Name des Projektes</w:t>
            </w:r>
          </w:p>
        </w:tc>
        <w:sdt>
          <w:sdtPr>
            <w:rPr>
              <w:sz w:val="20"/>
              <w:szCs w:val="20"/>
            </w:rPr>
            <w:alias w:val="Name des Projekts"/>
            <w:tag w:val="Name des Projekts"/>
            <w:id w:val="15952165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4" w:type="dxa"/>
              </w:tcPr>
              <w:p w:rsidR="00FE6F5B" w:rsidRPr="00FE6F5B" w:rsidRDefault="00484C12" w:rsidP="00484C12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0D0F" w:rsidTr="00D61415">
        <w:trPr>
          <w:trHeight w:val="970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Zusageschreiben Kanton Luzern vom… </w:t>
            </w:r>
            <w:r w:rsidRPr="00FE6F5B">
              <w:rPr>
                <w:sz w:val="20"/>
                <w:szCs w:val="20"/>
              </w:rPr>
              <w:t>(Datum/ Gesuchsnummer)</w:t>
            </w:r>
          </w:p>
        </w:tc>
        <w:tc>
          <w:tcPr>
            <w:tcW w:w="6304" w:type="dxa"/>
          </w:tcPr>
          <w:sdt>
            <w:sdtPr>
              <w:rPr>
                <w:sz w:val="20"/>
                <w:szCs w:val="20"/>
              </w:rPr>
              <w:alias w:val="Zusageschreiben Kanton Luzern"/>
              <w:tag w:val="Zusageschreiben Kanton Luzern"/>
              <w:id w:val="-1174258159"/>
              <w:placeholder>
                <w:docPart w:val="DefaultPlaceholder_-1854013440"/>
              </w:placeholder>
              <w:showingPlcHdr/>
            </w:sdtPr>
            <w:sdtEndPr/>
            <w:sdtContent>
              <w:p w:rsidR="00FE6F5B" w:rsidRPr="00FE6F5B" w:rsidRDefault="00D61415" w:rsidP="00D61415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E0D0F" w:rsidTr="00D61415">
        <w:trPr>
          <w:trHeight w:val="984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Trägerschaft</w:t>
            </w:r>
          </w:p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(Welche Gemeinde, Verein, Organisation war verantwortlich?)</w:t>
            </w:r>
          </w:p>
        </w:tc>
        <w:tc>
          <w:tcPr>
            <w:tcW w:w="6304" w:type="dxa"/>
          </w:tcPr>
          <w:sdt>
            <w:sdtPr>
              <w:rPr>
                <w:sz w:val="20"/>
                <w:szCs w:val="20"/>
              </w:rPr>
              <w:alias w:val="Trägerschaft"/>
              <w:tag w:val="Trägerschaft"/>
              <w:id w:val="1720242415"/>
              <w:placeholder>
                <w:docPart w:val="DefaultPlaceholder_-1854013440"/>
              </w:placeholder>
              <w:showingPlcHdr/>
            </w:sdtPr>
            <w:sdtEndPr/>
            <w:sdtContent>
              <w:p w:rsidR="00FE6F5B" w:rsidRPr="00FE6F5B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E6F5B" w:rsidRPr="00FE6F5B" w:rsidRDefault="004F136D" w:rsidP="00FE6F5B">
            <w:pPr>
              <w:rPr>
                <w:sz w:val="20"/>
                <w:szCs w:val="20"/>
              </w:rPr>
            </w:pPr>
          </w:p>
        </w:tc>
      </w:tr>
      <w:tr w:rsidR="00EE0D0F" w:rsidTr="008C4EF1">
        <w:trPr>
          <w:trHeight w:val="984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Laufzeit des Projektes </w:t>
            </w:r>
          </w:p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(Von wann bis wann wurde das Projekt durchgeführt?)</w:t>
            </w:r>
          </w:p>
        </w:tc>
        <w:sdt>
          <w:sdtPr>
            <w:rPr>
              <w:sz w:val="20"/>
              <w:szCs w:val="20"/>
            </w:rPr>
            <w:alias w:val="Laufzeit des Projektes"/>
            <w:tag w:val="Laufzeit des Projektes"/>
            <w:id w:val="162027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4" w:type="dxa"/>
              </w:tcPr>
              <w:p w:rsidR="00FE6F5B" w:rsidRPr="00FE6F5B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0D0F" w:rsidTr="008C4EF1">
        <w:trPr>
          <w:trHeight w:val="1551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Kurzbeschrieb</w:t>
            </w:r>
          </w:p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(Wie war die Ausgangslage? Was wurde mit dem Projekt erreicht?  Wie zeigt sich die Situation heute?)</w:t>
            </w:r>
          </w:p>
        </w:tc>
        <w:sdt>
          <w:sdtPr>
            <w:rPr>
              <w:sz w:val="20"/>
              <w:szCs w:val="20"/>
            </w:rPr>
            <w:alias w:val="Kurzbeschrieb"/>
            <w:tag w:val="Kurzbeschrieb"/>
            <w:id w:val="6440127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4" w:type="dxa"/>
              </w:tcPr>
              <w:p w:rsidR="00FE6F5B" w:rsidRPr="00FE6F5B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0D0F" w:rsidTr="008C4EF1">
        <w:trPr>
          <w:trHeight w:val="2112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Nutzen </w:t>
            </w:r>
          </w:p>
          <w:p w:rsidR="00FE6F5B" w:rsidRPr="00FE6F5B" w:rsidRDefault="003A56E5" w:rsidP="00FE6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52067" w:rsidRPr="00FE6F5B">
              <w:rPr>
                <w:sz w:val="20"/>
                <w:szCs w:val="20"/>
              </w:rPr>
              <w:t>Welche nachhaltigen positiven Veränderungen zeigen sich? Welche Lernprozesse haben stattgefunden? Welche neuen Strukturen/ Netzwerke/ … sind entstanden?)</w:t>
            </w:r>
          </w:p>
        </w:tc>
        <w:sdt>
          <w:sdtPr>
            <w:rPr>
              <w:sz w:val="20"/>
              <w:szCs w:val="20"/>
            </w:rPr>
            <w:alias w:val="Nutzen"/>
            <w:tag w:val="Nutzen"/>
            <w:id w:val="-1227987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4" w:type="dxa"/>
              </w:tcPr>
              <w:p w:rsidR="00FE6F5B" w:rsidRPr="00FE6F5B" w:rsidRDefault="00D61415" w:rsidP="00D61415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0D0F" w:rsidTr="008C4EF1">
        <w:trPr>
          <w:trHeight w:val="1830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 xml:space="preserve">Herausforderungen </w:t>
            </w:r>
          </w:p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(Welche Herausforderungen traten während des Projektes auf? Welche Schwierigkeiten bleiben bestehen? Welche nächsten Schritte stehen an?)</w:t>
            </w:r>
          </w:p>
        </w:tc>
        <w:sdt>
          <w:sdtPr>
            <w:rPr>
              <w:sz w:val="20"/>
              <w:szCs w:val="20"/>
            </w:rPr>
            <w:alias w:val="Herausforderungen"/>
            <w:tag w:val="Herausforderungen"/>
            <w:id w:val="19451898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04" w:type="dxa"/>
              </w:tcPr>
              <w:p w:rsidR="00FE6F5B" w:rsidRPr="00FE6F5B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0D0F" w:rsidTr="008C4EF1">
        <w:trPr>
          <w:trHeight w:val="708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Weiteres</w:t>
            </w:r>
          </w:p>
          <w:p w:rsidR="00FE6F5B" w:rsidRPr="00FE6F5B" w:rsidRDefault="00E52067" w:rsidP="00FE6F5B">
            <w:pPr>
              <w:rPr>
                <w:sz w:val="20"/>
                <w:szCs w:val="20"/>
              </w:rPr>
            </w:pPr>
            <w:r w:rsidRPr="00FE6F5B">
              <w:rPr>
                <w:sz w:val="20"/>
                <w:szCs w:val="20"/>
              </w:rPr>
              <w:t>….</w:t>
            </w:r>
          </w:p>
        </w:tc>
        <w:tc>
          <w:tcPr>
            <w:tcW w:w="6304" w:type="dxa"/>
          </w:tcPr>
          <w:sdt>
            <w:sdtPr>
              <w:rPr>
                <w:sz w:val="20"/>
                <w:szCs w:val="20"/>
              </w:rPr>
              <w:alias w:val="Weiteres"/>
              <w:tag w:val="Weiteres"/>
              <w:id w:val="-1795053869"/>
              <w:placeholder>
                <w:docPart w:val="DefaultPlaceholder_-1854013440"/>
              </w:placeholder>
              <w:showingPlcHdr/>
            </w:sdtPr>
            <w:sdtEndPr/>
            <w:sdtContent>
              <w:p w:rsidR="00FE6F5B" w:rsidRPr="00FE6F5B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E6F5B" w:rsidRPr="00FE6F5B" w:rsidRDefault="004F136D" w:rsidP="00FE6F5B">
            <w:pPr>
              <w:rPr>
                <w:sz w:val="20"/>
                <w:szCs w:val="20"/>
              </w:rPr>
            </w:pPr>
          </w:p>
        </w:tc>
      </w:tr>
      <w:tr w:rsidR="00EE0D0F" w:rsidTr="008C4EF1">
        <w:trPr>
          <w:trHeight w:val="1116"/>
        </w:trPr>
        <w:tc>
          <w:tcPr>
            <w:tcW w:w="2905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Erarbeitete Unterlagen (Leitbilder, Strategien, Konzepte, Berichte,…)</w:t>
            </w:r>
          </w:p>
        </w:tc>
        <w:tc>
          <w:tcPr>
            <w:tcW w:w="6304" w:type="dxa"/>
          </w:tcPr>
          <w:sdt>
            <w:sdtPr>
              <w:rPr>
                <w:sz w:val="20"/>
                <w:szCs w:val="20"/>
              </w:rPr>
              <w:alias w:val="Erarbeitete Unterlagen"/>
              <w:tag w:val="Erarbeitete Unterlagen"/>
              <w:id w:val="2039697406"/>
              <w:placeholder>
                <w:docPart w:val="DefaultPlaceholder_-1854013440"/>
              </w:placeholder>
              <w:showingPlcHdr/>
            </w:sdtPr>
            <w:sdtEndPr/>
            <w:sdtContent>
              <w:p w:rsidR="00D61415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FE6F5B" w:rsidRPr="00FE6F5B" w:rsidRDefault="00E52067" w:rsidP="00FE6F5B">
            <w:pPr>
              <w:rPr>
                <w:i/>
                <w:sz w:val="20"/>
                <w:szCs w:val="20"/>
              </w:rPr>
            </w:pPr>
            <w:r w:rsidRPr="00FE6F5B">
              <w:rPr>
                <w:i/>
                <w:sz w:val="20"/>
                <w:szCs w:val="20"/>
              </w:rPr>
              <w:t>Die DISG dankt für die Zustellung der erarbeiteten Grundlagenpapiere zur internen Dokumentation.</w:t>
            </w:r>
          </w:p>
        </w:tc>
      </w:tr>
    </w:tbl>
    <w:p w:rsidR="00FE6F5B" w:rsidRPr="00FE6F5B" w:rsidRDefault="00E52067" w:rsidP="00FE6F5B">
      <w:pPr>
        <w:rPr>
          <w:sz w:val="20"/>
          <w:szCs w:val="20"/>
        </w:rPr>
      </w:pPr>
      <w:r w:rsidRPr="00FE6F5B">
        <w:rPr>
          <w:b/>
          <w:sz w:val="20"/>
          <w:szCs w:val="20"/>
        </w:rPr>
        <w:lastRenderedPageBreak/>
        <w:t>Zum Berichtersteller/ Zur Berichterstellerin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5"/>
      </w:tblGrid>
      <w:tr w:rsidR="00E52067" w:rsidTr="0084114D">
        <w:tc>
          <w:tcPr>
            <w:tcW w:w="2764" w:type="dxa"/>
            <w:shd w:val="clear" w:color="auto" w:fill="FFFFE5"/>
          </w:tcPr>
          <w:p w:rsidR="00E52067" w:rsidRPr="00FE6F5B" w:rsidRDefault="00E52067" w:rsidP="00FE6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und Vorname</w:t>
            </w:r>
          </w:p>
        </w:tc>
        <w:sdt>
          <w:sdtPr>
            <w:rPr>
              <w:sz w:val="20"/>
              <w:szCs w:val="20"/>
            </w:rPr>
            <w:alias w:val="Name und Vorname"/>
            <w:tag w:val="Name und Vorname"/>
            <w:id w:val="-1447238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5" w:type="dxa"/>
              </w:tcPr>
              <w:p w:rsidR="00E52067" w:rsidRPr="00FE6F5B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0D0F" w:rsidTr="0084114D">
        <w:tc>
          <w:tcPr>
            <w:tcW w:w="2764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Gemeinde/Organisation</w:t>
            </w:r>
          </w:p>
        </w:tc>
        <w:sdt>
          <w:sdtPr>
            <w:rPr>
              <w:sz w:val="20"/>
              <w:szCs w:val="20"/>
            </w:rPr>
            <w:alias w:val="Gemeinde/Organisation"/>
            <w:tag w:val="Gemeinde/Organisation"/>
            <w:id w:val="-5937867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5" w:type="dxa"/>
              </w:tcPr>
              <w:p w:rsidR="00FE6F5B" w:rsidRPr="00FE6F5B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E0D0F" w:rsidTr="0084114D">
        <w:tc>
          <w:tcPr>
            <w:tcW w:w="2764" w:type="dxa"/>
            <w:shd w:val="clear" w:color="auto" w:fill="FFFFE5"/>
          </w:tcPr>
          <w:p w:rsidR="00FE6F5B" w:rsidRPr="00FE6F5B" w:rsidRDefault="00E52067" w:rsidP="00FE6F5B">
            <w:pPr>
              <w:rPr>
                <w:b/>
                <w:sz w:val="20"/>
                <w:szCs w:val="20"/>
              </w:rPr>
            </w:pPr>
            <w:r w:rsidRPr="00FE6F5B">
              <w:rPr>
                <w:b/>
                <w:sz w:val="20"/>
                <w:szCs w:val="20"/>
              </w:rPr>
              <w:t>E-Mailadresse</w:t>
            </w:r>
          </w:p>
        </w:tc>
        <w:sdt>
          <w:sdtPr>
            <w:rPr>
              <w:sz w:val="20"/>
              <w:szCs w:val="20"/>
            </w:rPr>
            <w:alias w:val="E-Mailadresse"/>
            <w:tag w:val="E-Mailadresse"/>
            <w:id w:val="-1559776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45" w:type="dxa"/>
              </w:tcPr>
              <w:p w:rsidR="00FE6F5B" w:rsidRPr="00FE6F5B" w:rsidRDefault="00D61415" w:rsidP="00D61415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61415" w:rsidTr="0084114D">
        <w:tc>
          <w:tcPr>
            <w:tcW w:w="2764" w:type="dxa"/>
            <w:shd w:val="clear" w:color="auto" w:fill="FFFFE5"/>
          </w:tcPr>
          <w:p w:rsidR="00D61415" w:rsidRPr="00FE6F5B" w:rsidRDefault="00D61415" w:rsidP="00FE6F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Datum"/>
            <w:tag w:val="Datum"/>
            <w:id w:val="2071844324"/>
            <w:placeholder>
              <w:docPart w:val="DefaultPlaceholder_-185401343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45" w:type="dxa"/>
              </w:tcPr>
              <w:p w:rsidR="00D61415" w:rsidRPr="00FE6F5B" w:rsidRDefault="00D61415" w:rsidP="00FE6F5B">
                <w:pPr>
                  <w:rPr>
                    <w:sz w:val="20"/>
                    <w:szCs w:val="20"/>
                  </w:rPr>
                </w:pPr>
                <w:r w:rsidRPr="00B95454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:rsidR="00FE6F5B" w:rsidRDefault="004F136D" w:rsidP="00FE6F5B"/>
    <w:p w:rsidR="00290347" w:rsidRPr="00B41EC5" w:rsidRDefault="00E52067" w:rsidP="003D3E87">
      <w:r w:rsidRPr="00FE6F5B">
        <w:t xml:space="preserve">Bitte richten Sie Ihren </w:t>
      </w:r>
      <w:r w:rsidRPr="00FE6F5B">
        <w:rPr>
          <w:b/>
        </w:rPr>
        <w:t>Abschlussbericht per E-Mail</w:t>
      </w:r>
      <w:r w:rsidRPr="00FE6F5B">
        <w:t xml:space="preserve"> an: </w:t>
      </w:r>
      <w:hyperlink r:id="rId16" w:history="1">
        <w:r w:rsidR="00DC74AA" w:rsidRPr="00D67A64">
          <w:rPr>
            <w:rStyle w:val="Hyperlink"/>
          </w:rPr>
          <w:t>silvana.chiera@lu.ch</w:t>
        </w:r>
      </w:hyperlink>
    </w:p>
    <w:sectPr w:rsidR="00290347" w:rsidRPr="00B41EC5" w:rsidSect="00B41EC5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CE" w:rsidRDefault="008652CE">
      <w:r>
        <w:separator/>
      </w:r>
    </w:p>
  </w:endnote>
  <w:endnote w:type="continuationSeparator" w:id="0">
    <w:p w:rsidR="008652CE" w:rsidRDefault="008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346" w:rsidRPr="00B41EC5" w:rsidRDefault="004F136D" w:rsidP="00ED6346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DDDD135798C74D4DB37542647A74BCFC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E52067" w:rsidRPr="00B41EC5">
          <w:rPr>
            <w:rStyle w:val="Hervorhebung"/>
          </w:rPr>
          <w:t>‍</w:t>
        </w:r>
      </w:sdtContent>
    </w:sdt>
    <w:r w:rsidR="00E52067" w:rsidRPr="00B41EC5">
      <w:t>‍</w:t>
    </w:r>
    <w:sdt>
      <w:sdtPr>
        <w:tag w:val="FooterNormal"/>
        <w:id w:val="906580455"/>
        <w:placeholder>
          <w:docPart w:val="FEAC1FD149D541D1BF9FC11F620E34DF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E52067" w:rsidRPr="00B41EC5">
          <w:t xml:space="preserve"> 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E0D0F" w:rsidTr="00C4453D">
      <w:tc>
        <w:tcPr>
          <w:tcW w:w="9128" w:type="dxa"/>
          <w:gridSpan w:val="2"/>
          <w:vAlign w:val="center"/>
        </w:tcPr>
        <w:p w:rsidR="00147858" w:rsidRPr="00B41EC5" w:rsidRDefault="004F136D" w:rsidP="00FD26F9">
          <w:pPr>
            <w:rPr>
              <w:lang w:eastAsia="de-DE"/>
            </w:rPr>
          </w:pPr>
          <w:bookmarkStart w:id="0" w:name="Footer"/>
          <w:bookmarkEnd w:id="0"/>
        </w:p>
      </w:tc>
    </w:tr>
    <w:tr w:rsidR="00EE0D0F" w:rsidTr="005D0B28">
      <w:tc>
        <w:tcPr>
          <w:tcW w:w="6177" w:type="dxa"/>
          <w:vAlign w:val="center"/>
        </w:tcPr>
        <w:p w:rsidR="003D3E87" w:rsidRPr="00B41EC5" w:rsidRDefault="00E52067" w:rsidP="00C22A5F">
          <w:pPr>
            <w:pStyle w:val="Fusszeile"/>
          </w:pPr>
          <w:r>
            <w:t>Luzern, Juli 2023</w:t>
          </w:r>
        </w:p>
      </w:tc>
      <w:tc>
        <w:tcPr>
          <w:tcW w:w="2951" w:type="dxa"/>
        </w:tcPr>
        <w:p w:rsidR="003D3E87" w:rsidRPr="00B41EC5" w:rsidRDefault="00E52067" w:rsidP="00C22A5F">
          <w:pPr>
            <w:pStyle w:val="Fusszeile-Seite"/>
            <w:rPr>
              <w:lang w:eastAsia="de-DE"/>
            </w:rPr>
          </w:pP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NUMPAGES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instrText>2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&gt; "1"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"Doc.Page"\*CHARFORMAT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lang w:eastAsia="de-DE"/>
            </w:rPr>
            <w:instrText>Seite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= "" "Seite"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"Doc.Page"\*CHARFORMAT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lang w:eastAsia="de-DE"/>
            </w:rPr>
            <w:instrText>Seite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= "Doc.Page" "Seite"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"Doc.Page"\*CHARFORMAT </w:instrText>
          </w:r>
          <w:r w:rsidR="004F136D">
            <w:rPr>
              <w:lang w:eastAsia="de-DE"/>
            </w:rPr>
            <w:fldChar w:fldCharType="separate"/>
          </w:r>
          <w:r w:rsidR="004F136D">
            <w:rPr>
              <w:lang w:eastAsia="de-DE"/>
            </w:rPr>
            <w:instrText>Seite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"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instrText>Seite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"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instrText>Seite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PAGE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instrText>1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"Doc.of"\*CHARFORMAT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= "" "von"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IF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"Doc.of"\*CHARFORMAT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= "Doc.of" "von" "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DOCPROPERTY "Doc.of"\*CHARFORMAT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"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"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instrText>von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 xml:space="preserve"> </w:instrText>
          </w:r>
          <w:r w:rsidRPr="00B41EC5">
            <w:rPr>
              <w:lang w:eastAsia="de-DE"/>
            </w:rPr>
            <w:fldChar w:fldCharType="begin"/>
          </w:r>
          <w:r w:rsidRPr="00B41EC5">
            <w:rPr>
              <w:lang w:eastAsia="de-DE"/>
            </w:rPr>
            <w:instrText xml:space="preserve"> NUMPAGES 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instrText>2</w:instrText>
          </w:r>
          <w:r w:rsidRPr="00B41EC5">
            <w:rPr>
              <w:lang w:eastAsia="de-DE"/>
            </w:rPr>
            <w:fldChar w:fldCharType="end"/>
          </w:r>
          <w:r w:rsidRPr="00B41EC5">
            <w:rPr>
              <w:lang w:eastAsia="de-DE"/>
            </w:rPr>
            <w:instrText>"" "</w:instrText>
          </w:r>
          <w:r w:rsidRPr="00B41EC5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t>Seite</w:t>
          </w:r>
          <w:r w:rsidR="004F136D" w:rsidRPr="00B41EC5">
            <w:rPr>
              <w:noProof/>
              <w:lang w:eastAsia="de-DE"/>
            </w:rPr>
            <w:t xml:space="preserve"> </w:t>
          </w:r>
          <w:r w:rsidR="004F136D">
            <w:rPr>
              <w:noProof/>
              <w:lang w:eastAsia="de-DE"/>
            </w:rPr>
            <w:t>1</w:t>
          </w:r>
          <w:r w:rsidR="004F136D" w:rsidRPr="00B41EC5">
            <w:rPr>
              <w:noProof/>
              <w:lang w:eastAsia="de-DE"/>
            </w:rPr>
            <w:t xml:space="preserve"> </w:t>
          </w:r>
          <w:r w:rsidR="004F136D">
            <w:rPr>
              <w:noProof/>
              <w:lang w:eastAsia="de-DE"/>
            </w:rPr>
            <w:t>von</w:t>
          </w:r>
          <w:r w:rsidR="004F136D" w:rsidRPr="00B41EC5">
            <w:rPr>
              <w:noProof/>
              <w:lang w:eastAsia="de-DE"/>
            </w:rPr>
            <w:t xml:space="preserve"> </w:t>
          </w:r>
          <w:r w:rsidR="004F136D">
            <w:rPr>
              <w:noProof/>
              <w:lang w:eastAsia="de-DE"/>
            </w:rPr>
            <w:t>2</w:t>
          </w:r>
          <w:r w:rsidRPr="00B41EC5">
            <w:rPr>
              <w:lang w:eastAsia="de-DE"/>
            </w:rPr>
            <w:fldChar w:fldCharType="end"/>
          </w:r>
        </w:p>
      </w:tc>
    </w:tr>
    <w:tr w:rsidR="00EE0D0F" w:rsidTr="005D0B28">
      <w:tc>
        <w:tcPr>
          <w:tcW w:w="6177" w:type="dxa"/>
          <w:vAlign w:val="center"/>
        </w:tcPr>
        <w:p w:rsidR="003D3E87" w:rsidRPr="00B41EC5" w:rsidRDefault="004F136D" w:rsidP="003D3E87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3D3E87" w:rsidRPr="00B41EC5" w:rsidRDefault="004F136D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Pr="00B41EC5" w:rsidRDefault="004F136D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4F136D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EE0D0F" w:rsidTr="005D0B28">
      <w:tc>
        <w:tcPr>
          <w:tcW w:w="6177" w:type="dxa"/>
          <w:vAlign w:val="center"/>
        </w:tcPr>
        <w:p w:rsidR="003D3E87" w:rsidRPr="007970F5" w:rsidRDefault="00E52067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4F136D">
            <w:rPr>
              <w:lang w:val="en-US" w:eastAsia="de-DE"/>
            </w:rPr>
            <w:instrText>2022-1646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4F136D">
            <w:rPr>
              <w:lang w:val="en-US" w:eastAsia="de-DE"/>
            </w:rPr>
            <w:instrText>2022-1646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4F136D">
            <w:rPr>
              <w:lang w:val="en-US" w:eastAsia="de-DE"/>
            </w:rPr>
            <w:instrText>Formular Abschlussbericht_Neues Logo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 w:rsidR="004F136D">
            <w:rPr>
              <w:noProof/>
              <w:lang w:val="en-US" w:eastAsia="de-DE"/>
            </w:rPr>
            <w:instrText>2022-1646</w:instrText>
          </w:r>
          <w:r w:rsidR="004F136D" w:rsidRPr="007970F5">
            <w:rPr>
              <w:noProof/>
              <w:lang w:val="en-US" w:eastAsia="de-DE"/>
            </w:rPr>
            <w:instrText xml:space="preserve"> / </w:instrText>
          </w:r>
          <w:r w:rsidR="004F136D">
            <w:rPr>
              <w:noProof/>
              <w:lang w:val="en-US" w:eastAsia="de-DE"/>
            </w:rPr>
            <w:instrText>Formular Abschlussbericht_Neues Logo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 w:rsidR="004F136D">
            <w:rPr>
              <w:noProof/>
              <w:lang w:val="en-US" w:eastAsia="de-DE"/>
            </w:rPr>
            <w:t>2022-1646</w:t>
          </w:r>
          <w:r w:rsidR="004F136D" w:rsidRPr="007970F5">
            <w:rPr>
              <w:noProof/>
              <w:lang w:val="en-US" w:eastAsia="de-DE"/>
            </w:rPr>
            <w:t xml:space="preserve"> / </w:t>
          </w:r>
          <w:r w:rsidR="004F136D">
            <w:rPr>
              <w:noProof/>
              <w:lang w:val="en-US" w:eastAsia="de-DE"/>
            </w:rPr>
            <w:t>Formular Abschlussbericht_Neues Logo</w: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E52067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4F136D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4F136D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4F136D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EE0D0F" w:rsidTr="005D0B28">
      <w:tc>
        <w:tcPr>
          <w:tcW w:w="6177" w:type="dxa"/>
          <w:vAlign w:val="center"/>
        </w:tcPr>
        <w:p w:rsidR="003D3E87" w:rsidRPr="00B97F1C" w:rsidRDefault="004F136D" w:rsidP="009500C4">
          <w:pPr>
            <w:pStyle w:val="Fusszeile-Pfad"/>
            <w:rPr>
              <w:lang w:eastAsia="de-DE"/>
            </w:rPr>
          </w:pPr>
          <w:bookmarkStart w:id="2" w:name="FusszeileFolgeseiten" w:colFirst="0" w:colLast="0"/>
        </w:p>
      </w:tc>
      <w:tc>
        <w:tcPr>
          <w:tcW w:w="2951" w:type="dxa"/>
        </w:tcPr>
        <w:p w:rsidR="003D3E87" w:rsidRPr="009500C4" w:rsidRDefault="004F136D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2"/>
  </w:tbl>
  <w:p w:rsidR="003D3E87" w:rsidRDefault="004F136D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E52067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4F136D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4F136D">
      <w:rPr>
        <w:noProof/>
      </w:rPr>
      <w:instrText>06.02.2024, 09:29:32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4F136D">
      <w:rPr>
        <w:noProof/>
        <w:lang w:val="en-US"/>
      </w:rPr>
      <w:instrText>C:\Users\BRuckli\AppData\Local\Temp\CMI\View_09fb60558c1743c38329453c7e3fbf5d\2024 Formular Abschlussbericht FF.docx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4F136D">
      <w:rPr>
        <w:noProof/>
      </w:rPr>
      <w:t>06.02.2024, 09:29:32</w:t>
    </w:r>
    <w:r w:rsidR="004F136D" w:rsidRPr="003173DA">
      <w:rPr>
        <w:noProof/>
        <w:lang w:val="en-US"/>
      </w:rPr>
      <w:t xml:space="preserve">, </w:t>
    </w:r>
    <w:r w:rsidR="004F136D">
      <w:rPr>
        <w:noProof/>
        <w:lang w:val="en-US"/>
      </w:rPr>
      <w:t>C:\Users\BRuckli\AppData\Local\Temp\CMI\View_09fb60558c1743c38329453c7e3fbf5d\2024 Formular Abschlussbericht FF.docx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4F136D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4F136D">
      <w:rPr>
        <w:noProof/>
      </w:rPr>
      <w:instrText>06.02.2024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4F136D">
      <w:rPr>
        <w:noProof/>
        <w:lang w:val="en-US"/>
      </w:rPr>
      <w:instrText>C:\Users\BRuckli\AppData\Local\Temp\CMI\View_09fb60558c1743c38329453c7e3fbf5d\2024 Formular Abschlussbericht FF.docx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4F136D">
      <w:rPr>
        <w:noProof/>
      </w:rPr>
      <w:t>06.02.2024</w:t>
    </w:r>
    <w:r w:rsidR="004F136D" w:rsidRPr="003173DA">
      <w:rPr>
        <w:noProof/>
        <w:lang w:val="en-US"/>
      </w:rPr>
      <w:t xml:space="preserve">, </w:t>
    </w:r>
    <w:r w:rsidR="004F136D">
      <w:rPr>
        <w:noProof/>
        <w:lang w:val="en-US"/>
      </w:rPr>
      <w:t>C:\Users\BRuckli\AppData\Local\Temp\CMI\View_09fb60558c1743c38329453c7e3fbf5d\2024 Formular Abschlussbericht FF.docx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CE" w:rsidRDefault="008652CE">
      <w:r>
        <w:separator/>
      </w:r>
    </w:p>
  </w:footnote>
  <w:footnote w:type="continuationSeparator" w:id="0">
    <w:p w:rsidR="008652CE" w:rsidRDefault="008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B41EC5" w:rsidRDefault="00E52067" w:rsidP="00B41EC5">
    <w:r w:rsidRPr="00B41EC5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EC5">
      <w:t> </w:t>
    </w:r>
  </w:p>
  <w:p w:rsidR="003D3E87" w:rsidRPr="00B41EC5" w:rsidRDefault="00E52067" w:rsidP="003D3E87">
    <w:r w:rsidRPr="00B41EC5">
      <w:rPr>
        <w:noProof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margin">
            <wp:posOffset>4692015</wp:posOffset>
          </wp:positionH>
          <wp:positionV relativeFrom="paragraph">
            <wp:posOffset>-450850</wp:posOffset>
          </wp:positionV>
          <wp:extent cx="1612900" cy="1016000"/>
          <wp:effectExtent l="0" t="0" r="6350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710012" name="dfcb3621-5d45-4e40-af11-2f4f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1EC5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4F136D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4F136D">
    <w:pPr>
      <w:spacing w:line="20" w:lineRule="exact"/>
      <w:rPr>
        <w:sz w:val="2"/>
        <w:szCs w:val="2"/>
      </w:rPr>
    </w:pPr>
  </w:p>
  <w:p w:rsidR="003D3E87" w:rsidRPr="00473DA5" w:rsidRDefault="00E52067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B61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B8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567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DC3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DE07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883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1EBD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EE4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45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0C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1" w15:restartNumberingAfterBreak="0">
    <w:nsid w:val="2B436004"/>
    <w:multiLevelType w:val="multilevel"/>
    <w:tmpl w:val="E02A4EFA"/>
    <w:lvl w:ilvl="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2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BAA2F24"/>
    <w:multiLevelType w:val="hybridMultilevel"/>
    <w:tmpl w:val="CA9C5874"/>
    <w:lvl w:ilvl="0" w:tplc="7FFA398A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C60A0392" w:tentative="1">
      <w:start w:val="1"/>
      <w:numFmt w:val="lowerLetter"/>
      <w:lvlText w:val="%2."/>
      <w:lvlJc w:val="left"/>
      <w:pPr>
        <w:ind w:left="1440" w:hanging="360"/>
      </w:pPr>
    </w:lvl>
    <w:lvl w:ilvl="2" w:tplc="4AD2A806" w:tentative="1">
      <w:start w:val="1"/>
      <w:numFmt w:val="lowerRoman"/>
      <w:lvlText w:val="%3."/>
      <w:lvlJc w:val="right"/>
      <w:pPr>
        <w:ind w:left="2160" w:hanging="180"/>
      </w:pPr>
    </w:lvl>
    <w:lvl w:ilvl="3" w:tplc="8084E6EA" w:tentative="1">
      <w:start w:val="1"/>
      <w:numFmt w:val="decimal"/>
      <w:lvlText w:val="%4."/>
      <w:lvlJc w:val="left"/>
      <w:pPr>
        <w:ind w:left="2880" w:hanging="360"/>
      </w:pPr>
    </w:lvl>
    <w:lvl w:ilvl="4" w:tplc="5D865F58" w:tentative="1">
      <w:start w:val="1"/>
      <w:numFmt w:val="lowerLetter"/>
      <w:lvlText w:val="%5."/>
      <w:lvlJc w:val="left"/>
      <w:pPr>
        <w:ind w:left="3600" w:hanging="360"/>
      </w:pPr>
    </w:lvl>
    <w:lvl w:ilvl="5" w:tplc="1D8628A4" w:tentative="1">
      <w:start w:val="1"/>
      <w:numFmt w:val="lowerRoman"/>
      <w:lvlText w:val="%6."/>
      <w:lvlJc w:val="right"/>
      <w:pPr>
        <w:ind w:left="4320" w:hanging="180"/>
      </w:pPr>
    </w:lvl>
    <w:lvl w:ilvl="6" w:tplc="77C09660" w:tentative="1">
      <w:start w:val="1"/>
      <w:numFmt w:val="decimal"/>
      <w:lvlText w:val="%7."/>
      <w:lvlJc w:val="left"/>
      <w:pPr>
        <w:ind w:left="5040" w:hanging="360"/>
      </w:pPr>
    </w:lvl>
    <w:lvl w:ilvl="7" w:tplc="8EF01D02" w:tentative="1">
      <w:start w:val="1"/>
      <w:numFmt w:val="lowerLetter"/>
      <w:lvlText w:val="%8."/>
      <w:lvlJc w:val="left"/>
      <w:pPr>
        <w:ind w:left="5760" w:hanging="360"/>
      </w:pPr>
    </w:lvl>
    <w:lvl w:ilvl="8" w:tplc="36E69D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22A9B"/>
    <w:multiLevelType w:val="multilevel"/>
    <w:tmpl w:val="9A2AE9B6"/>
    <w:lvl w:ilvl="0">
      <w:start w:val="1"/>
      <w:numFmt w:val="bullet"/>
      <w:pStyle w:val="ListWithSymbols"/>
      <w:lvlText w:val="–"/>
      <w:lvlJc w:val="left"/>
      <w:pPr>
        <w:ind w:left="360" w:hanging="360"/>
      </w:pPr>
      <w:rPr>
        <w:rFonts w:ascii="Ubuntu" w:hAnsi="Ubuntu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3A84525"/>
    <w:multiLevelType w:val="hybridMultilevel"/>
    <w:tmpl w:val="6C9E5594"/>
    <w:lvl w:ilvl="0" w:tplc="9CF6277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CB703476" w:tentative="1">
      <w:start w:val="1"/>
      <w:numFmt w:val="lowerLetter"/>
      <w:lvlText w:val="%2."/>
      <w:lvlJc w:val="left"/>
      <w:pPr>
        <w:ind w:left="1440" w:hanging="360"/>
      </w:pPr>
    </w:lvl>
    <w:lvl w:ilvl="2" w:tplc="12967148" w:tentative="1">
      <w:start w:val="1"/>
      <w:numFmt w:val="lowerRoman"/>
      <w:lvlText w:val="%3."/>
      <w:lvlJc w:val="right"/>
      <w:pPr>
        <w:ind w:left="2160" w:hanging="180"/>
      </w:pPr>
    </w:lvl>
    <w:lvl w:ilvl="3" w:tplc="6002BBBE" w:tentative="1">
      <w:start w:val="1"/>
      <w:numFmt w:val="decimal"/>
      <w:lvlText w:val="%4."/>
      <w:lvlJc w:val="left"/>
      <w:pPr>
        <w:ind w:left="2880" w:hanging="360"/>
      </w:pPr>
    </w:lvl>
    <w:lvl w:ilvl="4" w:tplc="073E4A90" w:tentative="1">
      <w:start w:val="1"/>
      <w:numFmt w:val="lowerLetter"/>
      <w:lvlText w:val="%5."/>
      <w:lvlJc w:val="left"/>
      <w:pPr>
        <w:ind w:left="3600" w:hanging="360"/>
      </w:pPr>
    </w:lvl>
    <w:lvl w:ilvl="5" w:tplc="06F09B34" w:tentative="1">
      <w:start w:val="1"/>
      <w:numFmt w:val="lowerRoman"/>
      <w:lvlText w:val="%6."/>
      <w:lvlJc w:val="right"/>
      <w:pPr>
        <w:ind w:left="4320" w:hanging="180"/>
      </w:pPr>
    </w:lvl>
    <w:lvl w:ilvl="6" w:tplc="A1DE46A2" w:tentative="1">
      <w:start w:val="1"/>
      <w:numFmt w:val="decimal"/>
      <w:lvlText w:val="%7."/>
      <w:lvlJc w:val="left"/>
      <w:pPr>
        <w:ind w:left="5040" w:hanging="360"/>
      </w:pPr>
    </w:lvl>
    <w:lvl w:ilvl="7" w:tplc="43BE355C" w:tentative="1">
      <w:start w:val="1"/>
      <w:numFmt w:val="lowerLetter"/>
      <w:lvlText w:val="%8."/>
      <w:lvlJc w:val="left"/>
      <w:pPr>
        <w:ind w:left="5760" w:hanging="360"/>
      </w:pPr>
    </w:lvl>
    <w:lvl w:ilvl="8" w:tplc="95F0B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96E60"/>
    <w:multiLevelType w:val="multilevel"/>
    <w:tmpl w:val="36E2F806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</w:lvl>
    <w:lvl w:ilvl="4">
      <w:start w:val="1"/>
      <w:numFmt w:val="decimal"/>
      <w:lvlText w:val="%1.%2.%3.%4.%5."/>
      <w:lvlJc w:val="left"/>
      <w:pPr>
        <w:tabs>
          <w:tab w:val="num" w:pos="3544"/>
        </w:tabs>
        <w:ind w:left="3544" w:hanging="9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6"/>
  </w:num>
  <w:num w:numId="5">
    <w:abstractNumId w:val="13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4. Juli 2023"/>
    <w:docVar w:name="Date.Format.Long.dateValue" w:val="45121"/>
    <w:docVar w:name="DocumentDate" w:val="14. Juli 2023"/>
    <w:docVar w:name="DocumentDate.dateValue" w:val="45121"/>
    <w:docVar w:name="MetaTool_officeatwork" w:val="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"/>
    <w:docVar w:name="OawAttachedTemplate" w:val="Logo 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40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Profile SelectedUID=&quot;&quot;&gt;&lt;DocProp UID=&quot;2002122011014149059130932&quot; EntryUID=&quot;2015102708472623975597&quot;&gt;&lt;Field Name=&quot;IDName&quot; Value=&quot;GSD, DISG&quot;/&gt;&lt;Field Name=&quot;Departement&quot; Value=&quot;Gesundheits- und Sozialdepartement&quot;/&gt;&lt;Field Name=&quot;Dienststelle1&quot; Value=&quot;Dienststelle Soziales und Gesellschaft&quot;/&gt;&lt;Field Name=&quot;Dienststelle2&quot; Value=&quot;&quot;/&gt;&lt;Field Name=&quot;Abteilung1&quot; Value=&quot;&quot;/&gt;&lt;Field Name=&quot;Abteilung2&quot; Value=&quot;&quot;/&gt;&lt;Field Name=&quot;AddressB1&quot; Value=&quot;Dienststelle Soziales und Gesellschaft (DISG)&quot;/&gt;&lt;Field Name=&quot;AddressB2&quot; Value=&quot;&quot;/&gt;&lt;Field Name=&quot;AddressB3&quot; Value=&quot;&quot;/&gt;&lt;Field Name=&quot;AddressB4&quot; Value=&quot;&quot;/&gt;&lt;Field Name=&quot;AddressN1&quot; Value=&quot;Rösslimattstrasse 37&quot;/&gt;&lt;Field Name=&quot;AddressN2&quot; Value=&quot;Postfach 3439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78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disg@lu.ch&quot;/&gt;&lt;Field Name=&quot;Internet&quot; Value=&quot;dis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270847262397559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81170202198170147110641911194017211794144127&quot;&gt;&lt;Field Name=&quot;IDName&quot; Value=&quot;Bachmann Ruth, DISG&quot;/&gt;&lt;Field Name=&quot;Name&quot; Value=&quot;Ruth Bachmann&quot;/&gt;&lt;Field Name=&quot;PersonalNumber&quot; Value=&quot;&quot;/&gt;&lt;Field Name=&quot;DirectPhone&quot; Value=&quot;+41 41 228 61 77&quot;/&gt;&lt;Field Name=&quot;DirectFax&quot; Value=&quot;&quot;/&gt;&lt;Field Name=&quot;Mobile&quot; Value=&quot;&quot;/&gt;&lt;Field Name=&quot;EMail&quot; Value=&quot;ruth.bachmann@lu.ch&quot;/&gt;&lt;Field Name=&quot;Function&quot; Value=&quot;Abteilungsleiterin Kindheit-Jugend-Familie und Integratio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RB&quot;/&gt;&lt;Field Name=&quot;SignatureAdditional2&quot; Value=&quot;&quot;/&gt;&lt;Field Name=&quot;SignatureAdditional1&quot; Value=&quot;&quot;/&gt;&lt;Field Name=&quot;Lizenz_noetig&quot; Value=&quot;Ja&quot;/&gt;&lt;Field Name=&quot;Data_UID&quot; Value=&quot;811702021981701471106419111940172117941441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58711364014714317972157431351291848032186&quot;&gt;&lt;Field Name=&quot;IDName&quot; Value=&quot;Schwingruber Judith, DISG&quot;/&gt;&lt;Field Name=&quot;Name&quot; Value=&quot;Judith Schwingruber&quot;/&gt;&lt;Field Name=&quot;PersonalNumber&quot; Value=&quot;&quot;/&gt;&lt;Field Name=&quot;DirectPhone&quot; Value=&quot;+ 41 41 228 65 80&quot;/&gt;&lt;Field Name=&quot;DirectFax&quot; Value=&quot;&quot;/&gt;&lt;Field Name=&quot;Mobile&quot; Value=&quot;&quot;/&gt;&lt;Field Name=&quot;EMail&quot; Value=&quot;judith.schwingruber@lu.ch&quot;/&gt;&lt;Field Name=&quot;Function&quot; Value=&quot;Fachperson Kindheit-Jugend-Familie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JS&quot;/&gt;&lt;Field Name=&quot;SignatureAdditional2&quot; Value=&quot;&quot;/&gt;&lt;Field Name=&quot;SignatureAdditional1&quot; Value=&quot;&quot;/&gt;&lt;Field Name=&quot;Lizenz_noetig&quot; Value=&quot;Ja&quot;/&gt;&lt;Field Name=&quot;Data_UID&quot; Value=&quot;5871136401471431797215743135129184803218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6110913315368876110&quot; EntryUID=&quot;2003121817293296325874&quot;&gt;&lt;Field Name=&quot;IDName&quot; Value=&quot;(Leer)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Field Name=&quot;Dok_Titel&quot; Value=&quot;Formular Abschlussbericht_Neues Logo&quot;/&gt;&lt;Field Name=&quot;Dok_Lfnr&quot; Value=&quot;126185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4. Juli 2023&quot;/&gt;&lt;Field Name=&quot;Dok_DatumMM&quot; Value=&quot;14.07.2023&quot;/&gt;&lt;Field Name=&quot;Dok_Beschlussnummer&quot; Value=&quot;&quot;/&gt;&lt;Field Name=&quot;Dok_Traktandierungscode&quot; Value=&quot;&quot;/&gt;&lt;Field Name=&quot;Dok_Traktandierungstitel&quot; Value=&quot;&quot;/&gt;&lt;Field Name=&quot;Dok_Traktandumstatus&quot; Value=&quot;&quot;/&gt;&lt;Field Name=&quot;Dok_Protokollvermerk&quot; Value=&quot;&quot;/&gt;&lt;Field Name=&quot;Dok_Protokollbemerkung&quot; Value=&quot;&quot;/&gt;&lt;Field Name=&quot;Dok_Traktandum_Notizen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DISG: Webseite DISG: Anpassung Startseite Kindheit-Jugend-Familie (KJF) und Kinder-/Jugendleitbild (KJLB). 2023&quot;/&gt;&lt;Field Name=&quot;G_BeginnMMMM&quot; Value=&quot;14. Oktober 2022&quot;/&gt;&lt;Field Name=&quot;G_BeginnMM&quot; Value=&quot;14.10.2022&quot;/&gt;&lt;Field Name=&quot;G_Bemerkung&quot; Value=&quot;Überarbeitung Start-Webseite der Abteilung Kindheit-Jugend-Familie&amp;#xA;Überarbeitung Webauftritt Kinder- und Jugendleitibild sowie Kinder-/Jugendförderung.&quot;/&gt;&lt;Field Name=&quot;G_Eigner&quot; Value=&quot;DISG Alle Mitarbeitenden&quot;/&gt;&lt;Field Name=&quot;G_Laufnummer&quot; Value=&quot;2022-1646&quot;/&gt;&lt;Field Name=&quot;G_Signatur&quot; Value=&quot;&quot;/&gt;&lt;Field Name=&quot;G_Vorstossnummer&quot; Value=&quot;&quot;/&gt;&lt;Field Name=&quot;G_Botschaftsnummer&quot; Value=&quot;&quot;/&gt;&lt;Field Name=&quot;G_Erstunterzeichner&quot; Value=&quot;&quot;/&gt;&lt;Field Name=&quot;G_Eroeffnungsdatum&quot; Value=&quot;&quot;/&gt;&lt;Field Name=&quot;G_SachbearbeiterKuerzel&quot; Value=&quot;Rene.Helfenstein@lu.ch&quot;/&gt;&lt;Field Name=&quot;G_SachbearbeiterVornameName&quot; Value=&quot;René Helfenstein&quot;/&gt;&lt;Field Name=&quot;G_Registraturplan&quot; Value=&quot;0.1.4 Internetauftritt DISG&quot;/&gt;&lt;Field Name=&quot;G_Geschaeftsart&quot; Value=&quot;Kommunikatio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GrundstueckNr&quot; Value=&quot;&quot;/&gt;&lt;Field Name=&quot;G_Mehrwertabgabe_Nr&quot; Value=&quot;&quot;/&gt;&lt;Field Name=&quot;G_Mehrwertabgabe_Nr_vorAufteilung&quot; Value=&quot;&quot;/&gt;&lt;Field Name=&quot;G_Mehrwertabgabe_Art&quot; Value=&quot;&quot;/&gt;&lt;Field Name=&quot;G_Mehrwertabgabe_DatumKantEntsch&quot; Value=&quot;&quot;/&gt;&lt;Field Name=&quot;G_Mehrwertabgabe_ProtNrKantEntsch&quot; Value=&quot;&quot;/&gt;&lt;Field Name=&quot;G_Mehrwertabgabe_Abgabegrund&quot; Value=&quot;&quot;/&gt;&lt;Field Name=&quot;G_Mehrwertabgabe_Rechtstatus&quot; Value=&quot;&quot;/&gt;&lt;Field Name=&quot;G_Mehrwertabgabe_Beitrag_provisorisch&quot; Value=&quot;&quot;/&gt;&lt;Field Name=&quot;G_Mehrwertabgabe_Beitrag_definitiv&quot; Value=&quot;&quot;/&gt;&lt;Field Name=&quot;G_Mehrwertabgabe_EinzahlungFondsKanton&quot; Value=&quot;&quot;/&gt;&lt;Field Name=&quot;G_Mehrwertabgabe_DatumKommEntsch&quot; Value=&quot;&quot;/&gt;&lt;Field Name=&quot;G_Mehrwertabgabe_DatumAnlageverfügung&quot; Value=&quot;&quot;/&gt;&lt;Field Name=&quot;G_Mehrwertabgabe_DatumFälligkeit&quot; Value=&quot;&quot;/&gt;&lt;Field Name=&quot;G_Mehrwertabgabe_DatumZlgeingangGemeinde&quot; Value=&quot;&quot;/&gt;&lt;Field Name=&quot;G_Mehrwertabgabe_DatumZlgeingangKanton&quot; Value=&quot;&quot;/&gt;&lt;Field Name=&quot;G_Mehrwertabgabe_DatumvertraglicheRegelung&quot; Value=&quot;&quot;/&gt;&lt;Field Name=&quot;G_Mehrwertabgabe_DatumAbstimmungControlling&quot; Value=&quot;&quot;/&gt;&lt;Field Name=&quot;G_Mehrwertabgabe_DatumAbschluss&quot; Value=&quot;&quot;/&gt;&lt;Field Name=&quot;G_Mehrwertabgabe_Flaeche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Austrittsgrund&quot; Value=&quot;&quot;/&gt;&lt;Field Name=&quot;G_HFD_Erstsprache_Ki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Field Name=&quot;G_HFD_paedagogischeMassnahmen&quot; Value=&quot;&quot;/&gt;&lt;Field Name=&quot;G_HFD_bisherigeAbklaerungenMassnahmen&quot; Value=&quot;&quot;/&gt;&lt;Field Name=&quot;G_HFD_Sorgerecht&quot; Value=&quot;&quot;/&gt;&lt;Field Name=&quot;G_HFD_Hoerbeeintraechtigung&quot; Value=&quot;&quot;/&gt;&lt;Field Name=&quot;G_HFD_technischeVersorgung&quot; Value=&quot;&quot;/&gt;&lt;Field Name=&quot;G_HFD_InvolvierteFachperson&quot; Value=&quot;, ,&quot;/&gt;&lt;Field Name=&quot;G_HFD_FDI_Verfuegungbis&quot; Value=&quot;&quot;/&gt;&lt;Field Name=&quot;G_HFD_Behinderungsart&quot; Value=&quot;&quot;/&gt;&lt;Field Name=&quot;G_HFD_Behinderungsgrad&quot; Value=&quot;&quot;/&gt;&lt;/DocProp&gt;&lt;DocProp UID=&quot;2015111110142100000001&quot; EntryUID=&quot;&quot; UserInformation=&quot;Data from SAP&quot; Interface=&quot;-1&quot;&gt;&lt;/DocProp&gt;&lt;DocProp UID=&quot;2016022308391031585750&quot; EntryUID=&quot;&quot; UserInformation=&quot;Data from SAP&quot; Interface=&quot;-1&quot;&gt;&lt;/DocProp&gt;&lt;DocProp UID=&quot;2004112217333376588294&quot; EntryUID=&quot;200412301014412030000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7141703491220936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AlternativeText Title=&quot;&quot;&gt;&lt;/AlternativeText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AlternativeText Title=&quot;&quot;&gt;&lt;/AlternativeText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E0D0F"/>
    <w:rsid w:val="002869F5"/>
    <w:rsid w:val="003A30F8"/>
    <w:rsid w:val="003A56E5"/>
    <w:rsid w:val="00484C12"/>
    <w:rsid w:val="004F136D"/>
    <w:rsid w:val="00643B6E"/>
    <w:rsid w:val="007A367C"/>
    <w:rsid w:val="008652CE"/>
    <w:rsid w:val="008C4EF1"/>
    <w:rsid w:val="00927943"/>
    <w:rsid w:val="00A64C32"/>
    <w:rsid w:val="00CD16B6"/>
    <w:rsid w:val="00D61415"/>
    <w:rsid w:val="00DC74AA"/>
    <w:rsid w:val="00E52067"/>
    <w:rsid w:val="00E97AD3"/>
    <w:rsid w:val="00E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5370E3-F3CD-4FF0-B047-251A12F6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="Times New Roman" w:hAnsi="Segoe U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7FEB"/>
  </w:style>
  <w:style w:type="paragraph" w:styleId="berschrift1">
    <w:name w:val="heading 1"/>
    <w:basedOn w:val="Standard"/>
    <w:next w:val="Standard"/>
    <w:link w:val="berschrift1Zchn"/>
    <w:uiPriority w:val="9"/>
    <w:qFormat/>
    <w:rsid w:val="00F37A83"/>
    <w:pPr>
      <w:keepNext/>
      <w:keepLines/>
      <w:numPr>
        <w:numId w:val="3"/>
      </w:numPr>
      <w:spacing w:before="240" w:after="12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3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rsid w:val="00985C95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rsid w:val="00985C95"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rsid w:val="00985C95"/>
    <w:pPr>
      <w:numPr>
        <w:ilvl w:val="6"/>
        <w:numId w:val="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rsid w:val="00985C95"/>
    <w:pPr>
      <w:numPr>
        <w:ilvl w:val="7"/>
        <w:numId w:val="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rsid w:val="00985C95"/>
    <w:pPr>
      <w:numPr>
        <w:ilvl w:val="8"/>
        <w:numId w:val="3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7A83"/>
    <w:rPr>
      <w:rFonts w:ascii="Segoe UI" w:hAnsi="Segoe UI" w:cs="Arial"/>
      <w:b/>
      <w:bCs/>
      <w:kern w:val="10"/>
      <w:sz w:val="28"/>
      <w:szCs w:val="32"/>
      <w:lang w:val="de-CH"/>
    </w:rPr>
  </w:style>
  <w:style w:type="paragraph" w:customStyle="1" w:styleId="Betreff">
    <w:name w:val="Betreff"/>
    <w:basedOn w:val="Standard"/>
    <w:rsid w:val="003575DE"/>
    <w:rPr>
      <w:b/>
      <w:sz w:val="24"/>
    </w:rPr>
  </w:style>
  <w:style w:type="paragraph" w:customStyle="1" w:styleId="AbsenderText">
    <w:name w:val="Absender_Text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Text"/>
    <w:rsid w:val="003575DE"/>
    <w:rPr>
      <w:b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5843A9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F37A83"/>
    <w:pPr>
      <w:numPr>
        <w:numId w:val="6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3575DE"/>
    <w:rPr>
      <w:b/>
      <w:caps/>
      <w:sz w:val="24"/>
    </w:rPr>
  </w:style>
  <w:style w:type="character" w:customStyle="1" w:styleId="Inhalts-TypZchn">
    <w:name w:val="Inhalts-Typ Zchn"/>
    <w:link w:val="Inhalts-Typ"/>
    <w:rsid w:val="003575DE"/>
    <w:rPr>
      <w:rFonts w:ascii="Segoe UI" w:hAnsi="Segoe UI"/>
      <w:b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ext">
    <w:name w:val="Art-Text"/>
    <w:basedOn w:val="Standard"/>
    <w:rsid w:val="00585B75"/>
    <w:pPr>
      <w:ind w:left="425" w:hanging="425"/>
    </w:pPr>
    <w:rPr>
      <w:lang w:val="en-US"/>
    </w:rPr>
  </w:style>
  <w:style w:type="character" w:styleId="Hervorhebung">
    <w:name w:val="Emphasis"/>
    <w:uiPriority w:val="3"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Text"/>
    <w:rsid w:val="000847D5"/>
    <w:rPr>
      <w:noProof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F37A83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3C6BE6"/>
    <w:pPr>
      <w:tabs>
        <w:tab w:val="right" w:pos="9061"/>
      </w:tabs>
      <w:spacing w:before="120" w:after="60"/>
    </w:pPr>
    <w:rPr>
      <w:b/>
    </w:rPr>
  </w:style>
  <w:style w:type="paragraph" w:styleId="Verzeichnis2">
    <w:name w:val="toc 2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paragraph" w:styleId="Verzeichnis3">
    <w:name w:val="toc 3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DD23AE"/>
    <w:pPr>
      <w:pBdr>
        <w:bottom w:val="single" w:sz="4" w:space="1" w:color="auto"/>
      </w:pBdr>
      <w:tabs>
        <w:tab w:val="right" w:pos="9061"/>
      </w:tabs>
      <w:spacing w:before="240" w:after="120"/>
    </w:pPr>
    <w:rPr>
      <w:b/>
    </w:rPr>
  </w:style>
  <w:style w:type="paragraph" w:styleId="Verzeichnis4">
    <w:name w:val="toc 4"/>
    <w:basedOn w:val="Standard"/>
    <w:next w:val="Standard"/>
    <w:uiPriority w:val="39"/>
    <w:rsid w:val="003C6BE6"/>
    <w:pPr>
      <w:tabs>
        <w:tab w:val="right" w:pos="9061"/>
      </w:tabs>
      <w:spacing w:before="60"/>
      <w:ind w:left="284"/>
    </w:pPr>
    <w:rPr>
      <w:b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3C6BE6"/>
    <w:pPr>
      <w:tabs>
        <w:tab w:val="left" w:pos="9061"/>
      </w:tabs>
      <w:spacing w:before="60"/>
      <w:ind w:left="28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6D4B93"/>
    <w:pPr>
      <w:keepNext/>
      <w:keepLines/>
      <w:outlineLvl w:val="0"/>
    </w:pPr>
    <w:rPr>
      <w:sz w:val="24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DD23AE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DD23AE"/>
    <w:rPr>
      <w:b/>
      <w:caps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rsid w:val="008B243A"/>
    <w:pPr>
      <w:numPr>
        <w:numId w:val="7"/>
      </w:numPr>
    </w:pPr>
  </w:style>
  <w:style w:type="paragraph" w:customStyle="1" w:styleId="ListWithNumbers">
    <w:name w:val="ListWithNumbers"/>
    <w:basedOn w:val="Standard"/>
    <w:rsid w:val="00285F46"/>
    <w:pPr>
      <w:numPr>
        <w:numId w:val="8"/>
      </w:numPr>
    </w:p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ascii="Segoe UI" w:hAnsi="Segoe UI"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ascii="Segoe UI" w:hAnsi="Segoe UI"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rFonts w:ascii="Segoe UI" w:hAnsi="Segoe UI"/>
      <w:b/>
      <w:bCs/>
      <w:kern w:val="10"/>
      <w:szCs w:val="28"/>
      <w:lang w:val="de-CH"/>
    </w:rPr>
  </w:style>
  <w:style w:type="paragraph" w:styleId="Titel">
    <w:name w:val="Title"/>
    <w:basedOn w:val="Standard"/>
    <w:next w:val="Standard"/>
    <w:link w:val="TitelZchn"/>
    <w:uiPriority w:val="9"/>
    <w:qFormat/>
    <w:rsid w:val="00E1330E"/>
    <w:pPr>
      <w:contextualSpacing/>
    </w:pPr>
    <w:rPr>
      <w:rFonts w:eastAsiaTheme="majorEastAsia" w:cstheme="majorBidi"/>
      <w:b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9"/>
    <w:rsid w:val="00E1330E"/>
    <w:rPr>
      <w:rFonts w:eastAsiaTheme="majorEastAsia" w:cstheme="majorBidi"/>
      <w:b/>
      <w:kern w:val="10"/>
      <w:sz w:val="32"/>
      <w:szCs w:val="56"/>
      <w:lang w:val="de-CH"/>
    </w:rPr>
  </w:style>
  <w:style w:type="character" w:customStyle="1" w:styleId="Hidden">
    <w:name w:val="Hidden"/>
    <w:basedOn w:val="Absatz-Standardschriftart"/>
    <w:uiPriority w:val="1"/>
    <w:qFormat/>
    <w:rsid w:val="006D4B93"/>
    <w:rPr>
      <w:rFonts w:ascii="Segoe UI" w:hAnsi="Segoe UI"/>
      <w:vanish/>
      <w:color w:val="C00000"/>
      <w:kern w:val="0"/>
      <w:sz w:val="18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B7052"/>
    <w:rPr>
      <w:color w:val="808080"/>
      <w:lang w:val="de-CH"/>
    </w:rPr>
  </w:style>
  <w:style w:type="paragraph" w:styleId="StandardWeb">
    <w:name w:val="Normal (Web)"/>
    <w:basedOn w:val="Standard"/>
    <w:semiHidden/>
    <w:unhideWhenUsed/>
    <w:rsid w:val="00BD7FEB"/>
    <w:rPr>
      <w:sz w:val="24"/>
      <w:szCs w:val="24"/>
    </w:rPr>
  </w:style>
  <w:style w:type="paragraph" w:styleId="Blocktext">
    <w:name w:val="Block Text"/>
    <w:basedOn w:val="Standard"/>
    <w:semiHidden/>
    <w:unhideWhenUsed/>
    <w:rsid w:val="00BD7F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semiHidden/>
    <w:unhideWhenUsed/>
    <w:rsid w:val="00BD7FEB"/>
    <w:pPr>
      <w:ind w:left="220" w:hanging="220"/>
    </w:pPr>
  </w:style>
  <w:style w:type="paragraph" w:styleId="Indexberschrift">
    <w:name w:val="index heading"/>
    <w:basedOn w:val="Standard"/>
    <w:next w:val="Index1"/>
    <w:semiHidden/>
    <w:unhideWhenUsed/>
    <w:rsid w:val="00BD7FEB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FEB"/>
    <w:pPr>
      <w:numPr>
        <w:numId w:val="0"/>
      </w:numPr>
      <w:spacing w:after="0"/>
      <w:outlineLvl w:val="9"/>
    </w:pPr>
    <w:rPr>
      <w:rFonts w:eastAsiaTheme="majorEastAsia" w:cstheme="majorBidi"/>
      <w:b w:val="0"/>
      <w:bCs w:val="0"/>
      <w:sz w:val="32"/>
    </w:rPr>
  </w:style>
  <w:style w:type="table" w:styleId="MittlereListe2-Akzent1">
    <w:name w:val="Medium List 2 Accent 1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">
    <w:name w:val="Medium Lis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GV-berschrift">
    <w:name w:val="toa heading"/>
    <w:basedOn w:val="Standard"/>
    <w:next w:val="Standard"/>
    <w:semiHidden/>
    <w:unhideWhenUsed/>
    <w:rsid w:val="00BD7FEB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Nachrichtenkopf">
    <w:name w:val="Message Header"/>
    <w:basedOn w:val="Standard"/>
    <w:link w:val="NachrichtenkopfZchn"/>
    <w:semiHidden/>
    <w:unhideWhenUsed/>
    <w:rsid w:val="00BD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BD7FEB"/>
    <w:rPr>
      <w:rFonts w:eastAsiaTheme="majorEastAsia" w:cstheme="majorBidi"/>
      <w:sz w:val="24"/>
      <w:szCs w:val="24"/>
      <w:shd w:val="pct20" w:color="auto" w:fill="auto"/>
      <w:lang w:val="de-CH"/>
    </w:rPr>
  </w:style>
  <w:style w:type="table" w:styleId="MittleresRaster2-Akzent4">
    <w:name w:val="Medium Grid 2 Accent 4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Beispiel">
    <w:name w:val="HTML Sample"/>
    <w:basedOn w:val="Absatz-Standardschriftart"/>
    <w:semiHidden/>
    <w:unhideWhenUsed/>
    <w:rsid w:val="00BD7FEB"/>
    <w:rPr>
      <w:rFonts w:ascii="Segoe UI" w:hAnsi="Segoe UI"/>
      <w:sz w:val="24"/>
      <w:szCs w:val="24"/>
      <w:lang w:val="de-CH"/>
    </w:rPr>
  </w:style>
  <w:style w:type="table" w:styleId="MittlereListe2-Akzent2">
    <w:name w:val="Medium List 2 Accent 2"/>
    <w:basedOn w:val="NormaleTabelle"/>
    <w:uiPriority w:val="66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BD7FEB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TMLSchreibmaschine">
    <w:name w:val="HTML Typewriter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character" w:styleId="HTMLCode">
    <w:name w:val="HTML Code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Makrotext">
    <w:name w:val="macro"/>
    <w:link w:val="MakrotextZchn"/>
    <w:semiHidden/>
    <w:unhideWhenUsed/>
    <w:rsid w:val="00BD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BD7FEB"/>
    <w:rPr>
      <w:sz w:val="20"/>
      <w:szCs w:val="20"/>
      <w:lang w:val="de-CH"/>
    </w:rPr>
  </w:style>
  <w:style w:type="character" w:styleId="HTMLTastatur">
    <w:name w:val="HTML Keyboard"/>
    <w:basedOn w:val="Absatz-Standardschriftart"/>
    <w:semiHidden/>
    <w:unhideWhenUsed/>
    <w:rsid w:val="00BD7FEB"/>
    <w:rPr>
      <w:rFonts w:ascii="Segoe UI" w:hAnsi="Segoe UI"/>
      <w:sz w:val="20"/>
      <w:szCs w:val="20"/>
      <w:lang w:val="de-CH"/>
    </w:rPr>
  </w:style>
  <w:style w:type="paragraph" w:styleId="HTMLVorformatiert">
    <w:name w:val="HTML Preformatted"/>
    <w:basedOn w:val="Standard"/>
    <w:link w:val="HTMLVorformatiertZchn"/>
    <w:semiHidden/>
    <w:unhideWhenUsed/>
    <w:rsid w:val="00BD7FEB"/>
    <w:rPr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BD7FEB"/>
    <w:rPr>
      <w:sz w:val="20"/>
      <w:szCs w:val="20"/>
      <w:lang w:val="de-CH"/>
    </w:rPr>
  </w:style>
  <w:style w:type="paragraph" w:styleId="NurText">
    <w:name w:val="Plain Text"/>
    <w:basedOn w:val="Standard"/>
    <w:link w:val="NurTextZchn"/>
    <w:semiHidden/>
    <w:unhideWhenUsed/>
    <w:rsid w:val="00BD7FEB"/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BD7FEB"/>
    <w:rPr>
      <w:sz w:val="21"/>
      <w:szCs w:val="21"/>
      <w:lang w:val="de-CH"/>
    </w:rPr>
  </w:style>
  <w:style w:type="paragraph" w:styleId="Kopfzeile">
    <w:name w:val="header"/>
    <w:basedOn w:val="Standard"/>
    <w:link w:val="KopfzeileZchn"/>
    <w:unhideWhenUsed/>
    <w:rsid w:val="00B41E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41EC5"/>
    <w:rPr>
      <w:lang w:val="de-CH"/>
    </w:rPr>
  </w:style>
  <w:style w:type="paragraph" w:styleId="Fuzeile">
    <w:name w:val="footer"/>
    <w:basedOn w:val="Standard"/>
    <w:link w:val="FuzeileZchn"/>
    <w:unhideWhenUsed/>
    <w:rsid w:val="00B41E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41EC5"/>
    <w:rPr>
      <w:lang w:val="de-CH"/>
    </w:rPr>
  </w:style>
  <w:style w:type="paragraph" w:styleId="Sprechblasentext">
    <w:name w:val="Balloon Text"/>
    <w:basedOn w:val="Standard"/>
    <w:link w:val="SprechblasentextZchn"/>
    <w:semiHidden/>
    <w:unhideWhenUsed/>
    <w:rsid w:val="0084114D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4114D"/>
    <w:rPr>
      <w:rFonts w:cs="Segoe UI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silvana.chiera@lu.ch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I~1\AppData\Local\Temp\officeatwork\temp0000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DD135798C74D4DB37542647A74B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A0308-A28E-4CFB-9BE5-54151EF14627}"/>
      </w:docPartPr>
      <w:docPartBody>
        <w:p w:rsidR="00156FC9" w:rsidRDefault="00156FC9">
          <w:pPr>
            <w:pStyle w:val="DDDD135798C74D4DB37542647A74BCFC"/>
          </w:pPr>
          <w:r>
            <w:t>‍</w:t>
          </w:r>
        </w:p>
      </w:docPartBody>
    </w:docPart>
    <w:docPart>
      <w:docPartPr>
        <w:name w:val="FEAC1FD149D541D1BF9FC11F620E3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32C72-F657-42C2-A550-A9D8F02E8F06}"/>
      </w:docPartPr>
      <w:docPartBody>
        <w:p w:rsidR="00156FC9" w:rsidRDefault="00156FC9">
          <w:pPr>
            <w:pStyle w:val="FEAC1FD149D541D1BF9FC11F620E34DF"/>
          </w:pPr>
          <w:r w:rsidRPr="00357DF5">
            <w:rPr>
              <w:rStyle w:val="Fett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E7BC0-81F1-4226-86A8-B9CB7527FB39}"/>
      </w:docPartPr>
      <w:docPartBody>
        <w:p w:rsidR="00F427B8" w:rsidRDefault="00CD604A">
          <w:r w:rsidRPr="00B9545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D5E6C-403F-4D46-BFBE-8C20103DD759}"/>
      </w:docPartPr>
      <w:docPartBody>
        <w:p w:rsidR="00F427B8" w:rsidRDefault="00CD604A">
          <w:r w:rsidRPr="00B9545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9"/>
    <w:rsid w:val="00156FC9"/>
    <w:rsid w:val="00B8292B"/>
    <w:rsid w:val="00CD604A"/>
    <w:rsid w:val="00F4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DD135798C74D4DB37542647A74BCFC">
    <w:name w:val="DDDD135798C74D4DB37542647A74BCFC"/>
  </w:style>
  <w:style w:type="character" w:styleId="Fett">
    <w:name w:val="Strong"/>
    <w:qFormat/>
    <w:rPr>
      <w:b/>
      <w:bCs/>
    </w:rPr>
  </w:style>
  <w:style w:type="paragraph" w:customStyle="1" w:styleId="FEAC1FD149D541D1BF9FC11F620E34DF">
    <w:name w:val="FEAC1FD149D541D1BF9FC11F620E34DF"/>
  </w:style>
  <w:style w:type="character" w:styleId="Platzhaltertext">
    <w:name w:val="Placeholder Text"/>
    <w:basedOn w:val="Absatz-Standardschriftart"/>
    <w:uiPriority w:val="99"/>
    <w:semiHidden/>
    <w:rsid w:val="00CD604A"/>
    <w:rPr>
      <w:color w:val="808080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</officeatwork>
</file>

<file path=customXml/item3.xml><?xml version="1.0" encoding="utf-8"?>
<officeatwork xmlns="http://schemas.officeatwork.com/Formulas">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Organisation1>Dienststelle Soziales und Gesellschaft (DISG)</Organisation1>
  <FooterNormal/>
  <FooterBold/>
  <Departement>Gesundheits- und Sozialdepartement
</Departement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50EE-E43B-49A4-B910-945B81D08B4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874F4615-18C6-4D5F-9045-1B7611C0D844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B63B8E95-ADEB-4B63-BB08-E98BE027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263</Words>
  <Characters>1657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Organisation</vt:lpstr>
    </vt:vector>
  </TitlesOfParts>
  <Manager>Judith Schwingruber</Manager>
  <Company>Gesundheits- und Sozialdepartement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Schwingruber</dc:creator>
  <cp:lastModifiedBy>Ruckli Barbara</cp:lastModifiedBy>
  <cp:revision>2</cp:revision>
  <cp:lastPrinted>2023-07-14T15:07:00Z</cp:lastPrinted>
  <dcterms:created xsi:type="dcterms:W3CDTF">2024-02-06T08:29:00Z</dcterms:created>
  <dcterms:modified xsi:type="dcterms:W3CDTF">2024-02-06T08:29:00Z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Judith Schwingruber</vt:lpwstr>
  </property>
  <property fmtid="{D5CDD505-2E9C-101B-9397-08002B2CF9AE}" pid="3" name="CMIdata.Dok_Titel">
    <vt:lpwstr>Formular Abschlussbericht_Neues Logo</vt:lpwstr>
  </property>
  <property fmtid="{D5CDD505-2E9C-101B-9397-08002B2CF9AE}" pid="4" name="CMIdata.G_Laufnummer">
    <vt:lpwstr>2022-1646</vt:lpwstr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+ 41 41 228 65 80</vt:lpwstr>
  </property>
  <property fmtid="{D5CDD505-2E9C-101B-9397-08002B2CF9AE}" pid="10" name="Contactperson.Name">
    <vt:lpwstr>Judith Schwingruber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Soziales und Gesellschaft (DISG)</vt:lpwstr>
  </property>
  <property fmtid="{D5CDD505-2E9C-101B-9397-08002B2CF9AE}" pid="16" name="Organisation.AddressB2">
    <vt:lpwstr/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Gesundheits- und Sozialdepartement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Recipient.EMail">
    <vt:lpwstr/>
  </property>
  <property fmtid="{D5CDD505-2E9C-101B-9397-08002B2CF9AE}" pid="25" name="Toolbar.Email">
    <vt:lpwstr>Toolbar.Email</vt:lpwstr>
  </property>
  <property fmtid="{D5CDD505-2E9C-101B-9397-08002B2CF9AE}" pid="26" name="Viacar.PIN">
    <vt:lpwstr> </vt:lpwstr>
  </property>
</Properties>
</file>