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02AD" w14:textId="77777777" w:rsidR="003D3E87" w:rsidRPr="00402CD8" w:rsidRDefault="003D3E87" w:rsidP="005D0B28">
      <w:pPr>
        <w:pStyle w:val="CityDate"/>
        <w:spacing w:before="0"/>
        <w:rPr>
          <w:sz w:val="2"/>
          <w:szCs w:val="2"/>
        </w:rPr>
        <w:sectPr w:rsidR="003D3E87" w:rsidRPr="00402CD8" w:rsidSect="00973822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  <w:bookmarkStart w:id="2" w:name="_GoBack"/>
      <w:bookmarkEnd w:id="2"/>
    </w:p>
    <w:p w14:paraId="40D83215" w14:textId="7F9CEE46" w:rsidR="00402CD8" w:rsidRPr="00EF057A" w:rsidRDefault="00402CD8" w:rsidP="003D3E87">
      <w:pPr>
        <w:rPr>
          <w:b/>
          <w:sz w:val="28"/>
          <w:szCs w:val="28"/>
        </w:rPr>
      </w:pPr>
      <w:bookmarkStart w:id="3" w:name="Text"/>
    </w:p>
    <w:bookmarkEnd w:id="3"/>
    <w:p w14:paraId="41062AD1" w14:textId="77777777" w:rsidR="00402CD8" w:rsidRPr="007804AD" w:rsidRDefault="00402CD8" w:rsidP="00402CD8">
      <w:pPr>
        <w:jc w:val="center"/>
        <w:rPr>
          <w:rFonts w:cs="Arial"/>
          <w:b/>
          <w:sz w:val="28"/>
          <w:szCs w:val="28"/>
        </w:rPr>
      </w:pPr>
      <w:r w:rsidRPr="007804AD">
        <w:rPr>
          <w:rFonts w:cs="Arial"/>
          <w:b/>
          <w:sz w:val="28"/>
          <w:szCs w:val="28"/>
        </w:rPr>
        <w:t>BEREICH A: Kinder und Jugendliche</w:t>
      </w:r>
    </w:p>
    <w:p w14:paraId="24A56FF1" w14:textId="365CA809" w:rsidR="00402CD8" w:rsidRDefault="00402CD8" w:rsidP="00402CD8">
      <w:pPr>
        <w:rPr>
          <w:rFonts w:cs="Arial"/>
        </w:rPr>
      </w:pPr>
    </w:p>
    <w:p w14:paraId="1BA7375D" w14:textId="77777777" w:rsidR="00EF057A" w:rsidRPr="00FE2211" w:rsidRDefault="00EF057A" w:rsidP="00402CD8">
      <w:pPr>
        <w:rPr>
          <w:rFonts w:cs="Arial"/>
        </w:rPr>
      </w:pPr>
    </w:p>
    <w:p w14:paraId="3EC11670" w14:textId="750CDF61" w:rsidR="00416625" w:rsidRDefault="00402CD8" w:rsidP="00EF057A">
      <w:pPr>
        <w:spacing w:line="360" w:lineRule="exact"/>
        <w:jc w:val="center"/>
        <w:rPr>
          <w:rFonts w:cs="Arial"/>
          <w:b/>
          <w:sz w:val="28"/>
          <w:szCs w:val="28"/>
        </w:rPr>
      </w:pPr>
      <w:r w:rsidRPr="00FE2211">
        <w:rPr>
          <w:rFonts w:cs="Arial"/>
          <w:b/>
          <w:sz w:val="28"/>
          <w:szCs w:val="28"/>
        </w:rPr>
        <w:t>Indikation</w:t>
      </w:r>
    </w:p>
    <w:p w14:paraId="09E2931D" w14:textId="77777777" w:rsidR="00416625" w:rsidRDefault="00416625" w:rsidP="00EF057A">
      <w:pPr>
        <w:spacing w:line="360" w:lineRule="exact"/>
        <w:jc w:val="center"/>
        <w:rPr>
          <w:rFonts w:cs="Arial"/>
          <w:b/>
          <w:sz w:val="28"/>
          <w:szCs w:val="28"/>
        </w:rPr>
      </w:pPr>
    </w:p>
    <w:p w14:paraId="58DEAFE4" w14:textId="022B9856" w:rsidR="00EF057A" w:rsidRPr="00416625" w:rsidRDefault="00402CD8" w:rsidP="00416625">
      <w:pPr>
        <w:spacing w:line="360" w:lineRule="exact"/>
        <w:jc w:val="center"/>
        <w:rPr>
          <w:rFonts w:cs="Arial"/>
          <w:b/>
          <w:sz w:val="28"/>
          <w:szCs w:val="28"/>
          <w:u w:val="single"/>
        </w:rPr>
      </w:pPr>
      <w:r w:rsidRPr="00F90298">
        <w:rPr>
          <w:rFonts w:cs="Arial"/>
          <w:b/>
          <w:sz w:val="28"/>
          <w:szCs w:val="28"/>
          <w:u w:val="single"/>
        </w:rPr>
        <w:t xml:space="preserve">Verlängerung </w:t>
      </w:r>
      <w:r w:rsidR="00416625">
        <w:rPr>
          <w:rFonts w:cs="Arial"/>
          <w:b/>
          <w:sz w:val="28"/>
          <w:szCs w:val="28"/>
        </w:rPr>
        <w:t>ausserfamiliäre</w:t>
      </w:r>
      <w:r w:rsidR="00EF057A">
        <w:rPr>
          <w:rFonts w:cs="Arial"/>
          <w:b/>
          <w:sz w:val="28"/>
          <w:szCs w:val="28"/>
        </w:rPr>
        <w:t xml:space="preserve"> Unterbringung</w:t>
      </w:r>
      <w:r>
        <w:rPr>
          <w:rFonts w:cs="Arial"/>
          <w:b/>
          <w:sz w:val="28"/>
          <w:szCs w:val="28"/>
        </w:rPr>
        <w:t xml:space="preserve"> in einer </w:t>
      </w:r>
    </w:p>
    <w:p w14:paraId="535A9675" w14:textId="1B31999C" w:rsidR="00402CD8" w:rsidRPr="00EF057A" w:rsidRDefault="00EF057A" w:rsidP="00EF057A">
      <w:pPr>
        <w:spacing w:line="360" w:lineRule="exact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ausserkantonalen IVSE</w:t>
      </w:r>
      <w:r w:rsidR="00402CD8">
        <w:rPr>
          <w:rFonts w:cs="Arial"/>
          <w:b/>
          <w:sz w:val="28"/>
          <w:szCs w:val="28"/>
        </w:rPr>
        <w:t>-anerkannten Einrichtung</w:t>
      </w:r>
    </w:p>
    <w:p w14:paraId="554AED3B" w14:textId="77777777" w:rsidR="00402CD8" w:rsidRDefault="00402CD8" w:rsidP="00402CD8">
      <w:pPr>
        <w:jc w:val="center"/>
        <w:rPr>
          <w:rFonts w:cs="Arial"/>
        </w:rPr>
      </w:pPr>
      <w:r w:rsidRPr="00BB087A">
        <w:rPr>
          <w:rFonts w:cs="Arial"/>
        </w:rPr>
        <w:t xml:space="preserve">(§ </w:t>
      </w:r>
      <w:r w:rsidR="00BB087A" w:rsidRPr="00BB087A">
        <w:rPr>
          <w:rFonts w:cs="Arial"/>
        </w:rPr>
        <w:t>23 Abs</w:t>
      </w:r>
      <w:r w:rsidR="00BB087A">
        <w:rPr>
          <w:rFonts w:cs="Arial"/>
        </w:rPr>
        <w:t>. 2bis SEG)</w:t>
      </w:r>
    </w:p>
    <w:p w14:paraId="4636CF29" w14:textId="16F96334" w:rsidR="00402CD8" w:rsidRDefault="00402CD8" w:rsidP="00402CD8">
      <w:pPr>
        <w:rPr>
          <w:rFonts w:cs="Arial"/>
        </w:rPr>
      </w:pPr>
    </w:p>
    <w:p w14:paraId="1358BDBE" w14:textId="14CF3E55" w:rsidR="00EF057A" w:rsidRPr="00EF1CBA" w:rsidRDefault="00EF057A" w:rsidP="00EF057A">
      <w:pPr>
        <w:rPr>
          <w:rFonts w:cs="Arial"/>
          <w:szCs w:val="20"/>
        </w:rPr>
      </w:pPr>
      <w:r w:rsidRPr="00EF1CBA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>Indikation</w:t>
      </w:r>
      <w:r w:rsidRPr="00EF1CBA">
        <w:rPr>
          <w:rFonts w:cs="Arial"/>
          <w:szCs w:val="20"/>
        </w:rPr>
        <w:t xml:space="preserve"> gibt Aufschluss über die </w:t>
      </w:r>
      <w:r w:rsidR="00C161B0">
        <w:rPr>
          <w:rFonts w:cs="Arial"/>
          <w:szCs w:val="20"/>
        </w:rPr>
        <w:t>bisherige Zielerreichung</w:t>
      </w:r>
      <w:r w:rsidRPr="00EF1CBA">
        <w:rPr>
          <w:rFonts w:cs="Arial"/>
          <w:szCs w:val="20"/>
        </w:rPr>
        <w:t xml:space="preserve">, </w:t>
      </w:r>
      <w:r w:rsidR="00C161B0">
        <w:rPr>
          <w:rFonts w:cs="Arial"/>
          <w:szCs w:val="20"/>
        </w:rPr>
        <w:t>die Zielsetzung der Verlängerung, die Optionen zur Rückplatzierung, die beantragte Dauer der und Haltung zur Verlängerung</w:t>
      </w:r>
      <w:r w:rsidRPr="00EF1CBA">
        <w:rPr>
          <w:rFonts w:cs="Arial"/>
          <w:szCs w:val="20"/>
        </w:rPr>
        <w:t xml:space="preserve">. Das Indikationsformular ist durch die </w:t>
      </w:r>
      <w:r>
        <w:rPr>
          <w:rFonts w:cs="Arial"/>
          <w:szCs w:val="20"/>
        </w:rPr>
        <w:t>Berufsbeistandschaft oder eine andere F</w:t>
      </w:r>
      <w:r w:rsidRPr="00EF1CBA">
        <w:rPr>
          <w:rFonts w:cs="Arial"/>
          <w:szCs w:val="20"/>
        </w:rPr>
        <w:t xml:space="preserve">achperson auszufüllen und der vorgesehenen sozialen Einrichtung zu senden. Diese übermittelt das Indikationsformular zusammen mit dem Gesuch um Kostenübernahme (KÜG) </w:t>
      </w:r>
      <w:r>
        <w:rPr>
          <w:rFonts w:cs="Arial"/>
          <w:szCs w:val="20"/>
        </w:rPr>
        <w:t xml:space="preserve">der IVSE-Verbindungsstelle des Standortkantons, welche die Unterlagen </w:t>
      </w:r>
      <w:r w:rsidRPr="00EF1CBA">
        <w:rPr>
          <w:rFonts w:cs="Arial"/>
          <w:szCs w:val="20"/>
        </w:rPr>
        <w:t xml:space="preserve">der </w:t>
      </w:r>
      <w:r w:rsidR="003D13EB">
        <w:rPr>
          <w:rFonts w:cs="Arial"/>
          <w:szCs w:val="20"/>
        </w:rPr>
        <w:t>IVSE-Verbindungsstelle des Kantons Luzern bei der DISG</w:t>
      </w:r>
      <w:r>
        <w:rPr>
          <w:rFonts w:cs="Arial"/>
          <w:szCs w:val="20"/>
        </w:rPr>
        <w:t xml:space="preserve"> weiterleitet</w:t>
      </w:r>
      <w:r w:rsidRPr="00EF1CBA">
        <w:rPr>
          <w:rFonts w:cs="Arial"/>
          <w:szCs w:val="20"/>
        </w:rPr>
        <w:t>. Die DISG p</w:t>
      </w:r>
      <w:r>
        <w:rPr>
          <w:rFonts w:cs="Arial"/>
          <w:szCs w:val="20"/>
        </w:rPr>
        <w:t>rüft das KÜG (§ 19 Abs. 2 SEV).</w:t>
      </w:r>
    </w:p>
    <w:p w14:paraId="48F33A62" w14:textId="14EC65B8" w:rsidR="00402CD8" w:rsidRDefault="00402CD8" w:rsidP="00402CD8">
      <w:pPr>
        <w:rPr>
          <w:rFonts w:cs="Arial"/>
        </w:rPr>
      </w:pPr>
    </w:p>
    <w:p w14:paraId="79C4DBB8" w14:textId="47FC808F" w:rsidR="00283033" w:rsidRPr="00CC7699" w:rsidRDefault="00EF057A" w:rsidP="00283033">
      <w:pPr>
        <w:tabs>
          <w:tab w:val="left" w:pos="4253"/>
          <w:tab w:val="left" w:pos="5387"/>
        </w:tabs>
        <w:rPr>
          <w:rFonts w:cs="Arial"/>
          <w:b/>
        </w:rPr>
      </w:pPr>
      <w:r>
        <w:rPr>
          <w:rFonts w:cs="Arial"/>
          <w:b/>
        </w:rPr>
        <w:t>Nutzende/r:</w:t>
      </w:r>
    </w:p>
    <w:p w14:paraId="102E293E" w14:textId="77777777" w:rsidR="00283033" w:rsidRPr="00FE2211" w:rsidRDefault="00283033" w:rsidP="00283033">
      <w:pPr>
        <w:tabs>
          <w:tab w:val="left" w:pos="4253"/>
          <w:tab w:val="left" w:pos="5387"/>
        </w:tabs>
        <w:rPr>
          <w:rFonts w:cs="Arial"/>
        </w:rPr>
      </w:pPr>
    </w:p>
    <w:p w14:paraId="55F0EBB1" w14:textId="4D6D7158" w:rsidR="00283033" w:rsidRPr="00FE2211" w:rsidRDefault="00283033" w:rsidP="00283033">
      <w:pPr>
        <w:tabs>
          <w:tab w:val="left" w:pos="4253"/>
          <w:tab w:val="left" w:pos="5670"/>
          <w:tab w:val="right" w:pos="9071"/>
        </w:tabs>
        <w:rPr>
          <w:rFonts w:cs="Arial"/>
        </w:rPr>
      </w:pPr>
      <w:r w:rsidRPr="00E42F29">
        <w:rPr>
          <w:rFonts w:cs="Arial"/>
          <w:b/>
        </w:rPr>
        <w:t xml:space="preserve">Name: </w:t>
      </w:r>
      <w:r w:rsidR="000C1571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bookmarkStart w:id="4" w:name="Text1"/>
      <w:r w:rsidR="000C1571" w:rsidRPr="007E2A0F">
        <w:rPr>
          <w:rFonts w:cs="Arial"/>
        </w:rPr>
        <w:instrText xml:space="preserve"> FORMTEXT </w:instrText>
      </w:r>
      <w:r w:rsidR="000C1571" w:rsidRPr="007E2A0F">
        <w:rPr>
          <w:rFonts w:cs="Arial"/>
        </w:rPr>
      </w:r>
      <w:r w:rsidR="000C1571" w:rsidRPr="007E2A0F">
        <w:rPr>
          <w:rFonts w:cs="Arial"/>
        </w:rPr>
        <w:fldChar w:fldCharType="separate"/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fldChar w:fldCharType="end"/>
      </w:r>
      <w:bookmarkEnd w:id="4"/>
      <w:r w:rsidRPr="00C96356">
        <w:rPr>
          <w:rFonts w:cs="Arial"/>
          <w:b/>
        </w:rPr>
        <w:tab/>
      </w:r>
      <w:r w:rsidRPr="00E42F29">
        <w:rPr>
          <w:rFonts w:cs="Arial"/>
          <w:b/>
        </w:rPr>
        <w:t xml:space="preserve">Vorname: </w:t>
      </w:r>
      <w:r w:rsidR="000C1571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0C1571" w:rsidRPr="007E2A0F">
        <w:rPr>
          <w:rFonts w:cs="Arial"/>
        </w:rPr>
        <w:instrText xml:space="preserve"> FORMTEXT </w:instrText>
      </w:r>
      <w:r w:rsidR="000C1571" w:rsidRPr="007E2A0F">
        <w:rPr>
          <w:rFonts w:cs="Arial"/>
        </w:rPr>
      </w:r>
      <w:r w:rsidR="000C1571" w:rsidRPr="007E2A0F">
        <w:rPr>
          <w:rFonts w:cs="Arial"/>
        </w:rPr>
        <w:fldChar w:fldCharType="separate"/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fldChar w:fldCharType="end"/>
      </w:r>
    </w:p>
    <w:p w14:paraId="168EB9AC" w14:textId="77777777" w:rsidR="00283033" w:rsidRPr="00FE2211" w:rsidRDefault="00283033" w:rsidP="00283033">
      <w:pPr>
        <w:tabs>
          <w:tab w:val="right" w:pos="3960"/>
          <w:tab w:val="left" w:pos="4253"/>
          <w:tab w:val="left" w:pos="4860"/>
          <w:tab w:val="left" w:pos="5387"/>
          <w:tab w:val="left" w:pos="5670"/>
          <w:tab w:val="right" w:pos="9000"/>
        </w:tabs>
        <w:rPr>
          <w:rFonts w:cs="Arial"/>
        </w:rPr>
      </w:pPr>
    </w:p>
    <w:p w14:paraId="5E0CA3FC" w14:textId="1DC8813C" w:rsidR="00CE747F" w:rsidRDefault="00283033" w:rsidP="00283033">
      <w:pPr>
        <w:tabs>
          <w:tab w:val="right" w:pos="3960"/>
          <w:tab w:val="left" w:pos="4253"/>
          <w:tab w:val="left" w:pos="4536"/>
          <w:tab w:val="left" w:pos="5387"/>
          <w:tab w:val="left" w:pos="5670"/>
          <w:tab w:val="right" w:pos="9000"/>
        </w:tabs>
        <w:rPr>
          <w:rFonts w:cs="Arial"/>
        </w:rPr>
      </w:pPr>
      <w:r w:rsidRPr="00E42F29">
        <w:rPr>
          <w:rFonts w:cs="Arial"/>
          <w:b/>
        </w:rPr>
        <w:t>Geb.:</w:t>
      </w:r>
      <w:r w:rsidRPr="00FE2211">
        <w:rPr>
          <w:rFonts w:cs="Arial"/>
        </w:rPr>
        <w:t xml:space="preserve"> </w:t>
      </w:r>
      <w:r w:rsidR="000C1571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0C1571" w:rsidRPr="007E2A0F">
        <w:rPr>
          <w:rFonts w:cs="Arial"/>
        </w:rPr>
        <w:instrText xml:space="preserve"> FORMTEXT </w:instrText>
      </w:r>
      <w:r w:rsidR="000C1571" w:rsidRPr="007E2A0F">
        <w:rPr>
          <w:rFonts w:cs="Arial"/>
        </w:rPr>
      </w:r>
      <w:r w:rsidR="000C1571" w:rsidRPr="007E2A0F">
        <w:rPr>
          <w:rFonts w:cs="Arial"/>
        </w:rPr>
        <w:fldChar w:fldCharType="separate"/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t> </w:t>
      </w:r>
      <w:r w:rsidR="000C1571" w:rsidRPr="007E2A0F">
        <w:rPr>
          <w:rFonts w:cs="Arial"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  <w:t>Geschlecht</w:t>
      </w:r>
      <w:r w:rsidRPr="00E42F29">
        <w:rPr>
          <w:rFonts w:cs="Arial"/>
          <w:b/>
        </w:rPr>
        <w:t>:</w:t>
      </w:r>
      <w:r w:rsidR="0027255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99099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72551">
        <w:rPr>
          <w:rFonts w:cs="Arial"/>
          <w:b/>
        </w:rPr>
        <w:t xml:space="preserve"> </w:t>
      </w:r>
      <w:r w:rsidRPr="005479C6">
        <w:rPr>
          <w:rFonts w:cs="Arial"/>
        </w:rPr>
        <w:t>männlich</w:t>
      </w:r>
      <w:r>
        <w:rPr>
          <w:rFonts w:cs="Arial"/>
          <w:b/>
        </w:rPr>
        <w:t xml:space="preserve"> </w:t>
      </w:r>
      <w:r w:rsidR="0027255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3164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72551">
        <w:rPr>
          <w:rFonts w:cs="Arial"/>
          <w:b/>
        </w:rPr>
        <w:t xml:space="preserve"> </w:t>
      </w:r>
      <w:r w:rsidRPr="005479C6">
        <w:rPr>
          <w:rFonts w:cs="Arial"/>
        </w:rPr>
        <w:t>weiblich</w:t>
      </w:r>
    </w:p>
    <w:p w14:paraId="70931649" w14:textId="77777777" w:rsidR="00EF057A" w:rsidRPr="00FE2211" w:rsidRDefault="00EF057A" w:rsidP="00283033">
      <w:pPr>
        <w:tabs>
          <w:tab w:val="right" w:pos="3960"/>
          <w:tab w:val="left" w:pos="4253"/>
          <w:tab w:val="left" w:pos="4536"/>
          <w:tab w:val="left" w:pos="5387"/>
          <w:tab w:val="left" w:pos="5670"/>
          <w:tab w:val="right" w:pos="9000"/>
        </w:tabs>
        <w:rPr>
          <w:rFonts w:cs="Arial"/>
        </w:rPr>
      </w:pPr>
    </w:p>
    <w:p w14:paraId="52EC1E45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Soziale Einrichtung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7090706C" w14:textId="77777777" w:rsidTr="00313CFB">
        <w:tc>
          <w:tcPr>
            <w:tcW w:w="5000" w:type="pct"/>
          </w:tcPr>
          <w:p w14:paraId="475216D5" w14:textId="07E6E655" w:rsidR="00EF057A" w:rsidRPr="002206FD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Name der ausserkantonalen IVSE-anerkannten Einrichtung</w:t>
            </w:r>
          </w:p>
          <w:p w14:paraId="3342B415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21036724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</w:p>
          <w:p w14:paraId="1A989DEE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Nur für Sonderschulinternate:</w:t>
            </w:r>
          </w:p>
          <w:p w14:paraId="6BEF82BC" w14:textId="77777777" w:rsidR="00EF057A" w:rsidRDefault="006F695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5962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F057A">
              <w:rPr>
                <w:rFonts w:cs="Arial"/>
                <w:noProof/>
              </w:rPr>
              <w:t xml:space="preserve"> DVS-Sonderschulverfügung liegt vor (bitte als Beilage einreichen)</w:t>
            </w:r>
          </w:p>
          <w:p w14:paraId="5E7746E1" w14:textId="77777777" w:rsidR="00EF057A" w:rsidRDefault="006F695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16323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F057A">
              <w:rPr>
                <w:rFonts w:cs="Arial"/>
                <w:noProof/>
              </w:rPr>
              <w:t xml:space="preserve"> 365-Tages-Internat</w:t>
            </w:r>
          </w:p>
          <w:p w14:paraId="20E704D3" w14:textId="77777777" w:rsidR="00EF057A" w:rsidRDefault="006F695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-12518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F057A">
              <w:rPr>
                <w:rFonts w:cs="Arial"/>
                <w:noProof/>
              </w:rPr>
              <w:t xml:space="preserve"> Wocheninternat</w:t>
            </w:r>
          </w:p>
          <w:p w14:paraId="59B0D962" w14:textId="77777777" w:rsidR="00EF057A" w:rsidRPr="00E030D8" w:rsidRDefault="006F695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-1271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F057A">
              <w:rPr>
                <w:rFonts w:cs="Arial"/>
                <w:noProof/>
              </w:rPr>
              <w:t xml:space="preserve"> Teilzeitinternat</w:t>
            </w:r>
            <w:r w:rsidR="00EF057A">
              <w:rPr>
                <w:rFonts w:cs="Arial"/>
                <w:noProof/>
              </w:rPr>
              <w:sym w:font="Wingdings" w:char="F0E0"/>
            </w:r>
            <w:r w:rsidR="00EF057A">
              <w:rPr>
                <w:rFonts w:cs="Arial"/>
                <w:noProof/>
              </w:rPr>
              <w:t xml:space="preserve"> Anzahl Nächte bei Eintritt </w:t>
            </w:r>
            <w:r w:rsidR="00EF057A"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057A" w:rsidRPr="002206FD">
              <w:rPr>
                <w:rFonts w:cs="Arial"/>
                <w:noProof/>
              </w:rPr>
              <w:instrText xml:space="preserve"> FORMTEXT </w:instrText>
            </w:r>
            <w:r w:rsidR="00EF057A" w:rsidRPr="002206FD">
              <w:rPr>
                <w:rFonts w:cs="Arial"/>
                <w:noProof/>
              </w:rPr>
            </w:r>
            <w:r w:rsidR="00EF057A" w:rsidRPr="002206FD">
              <w:rPr>
                <w:rFonts w:cs="Arial"/>
                <w:noProof/>
              </w:rPr>
              <w:fldChar w:fldCharType="separate"/>
            </w:r>
            <w:r w:rsidR="00EF057A" w:rsidRPr="002206FD">
              <w:rPr>
                <w:rFonts w:cs="Arial"/>
                <w:noProof/>
              </w:rPr>
              <w:t> </w:t>
            </w:r>
            <w:r w:rsidR="00EF057A" w:rsidRPr="002206FD">
              <w:rPr>
                <w:rFonts w:cs="Arial"/>
                <w:noProof/>
              </w:rPr>
              <w:t> </w:t>
            </w:r>
            <w:r w:rsidR="00EF057A" w:rsidRPr="002206FD">
              <w:rPr>
                <w:rFonts w:cs="Arial"/>
                <w:noProof/>
              </w:rPr>
              <w:t> </w:t>
            </w:r>
            <w:r w:rsidR="00EF057A" w:rsidRPr="002206FD">
              <w:rPr>
                <w:rFonts w:cs="Arial"/>
                <w:noProof/>
              </w:rPr>
              <w:t> </w:t>
            </w:r>
            <w:r w:rsidR="00EF057A" w:rsidRPr="002206FD">
              <w:rPr>
                <w:rFonts w:cs="Arial"/>
                <w:noProof/>
              </w:rPr>
              <w:t> </w:t>
            </w:r>
            <w:r w:rsidR="00EF057A"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2BD482D8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Bisherige Zielerreichung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334334D7" w14:textId="77777777" w:rsidTr="00313CFB">
        <w:tc>
          <w:tcPr>
            <w:tcW w:w="5000" w:type="pct"/>
          </w:tcPr>
          <w:p w14:paraId="12AC7469" w14:textId="77777777" w:rsidR="00EF057A" w:rsidRPr="002206FD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 xml:space="preserve">Welche der formulierten </w:t>
            </w:r>
            <w:r w:rsidRPr="002206FD">
              <w:rPr>
                <w:rFonts w:cs="Arial"/>
              </w:rPr>
              <w:t xml:space="preserve">Ziele </w:t>
            </w:r>
            <w:r>
              <w:rPr>
                <w:rFonts w:cs="Arial"/>
              </w:rPr>
              <w:t>konnten bisher erreicht werden, welche (noch) nicht?</w:t>
            </w:r>
          </w:p>
          <w:p w14:paraId="7CFA8EBF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344EF4E6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Zielsetzung der Verlängerung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6C26B67C" w14:textId="77777777" w:rsidTr="00313CFB">
        <w:tc>
          <w:tcPr>
            <w:tcW w:w="5000" w:type="pct"/>
          </w:tcPr>
          <w:p w14:paraId="5415D865" w14:textId="77777777" w:rsidR="00EF057A" w:rsidRPr="002206FD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Ziele der Verlängerung:</w:t>
            </w:r>
          </w:p>
          <w:p w14:paraId="651B8769" w14:textId="77777777" w:rsidR="00EF057A" w:rsidRPr="00532D94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2433B01B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Option Rückplatzierung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10BAFD3A" w14:textId="77777777" w:rsidTr="00313CFB">
        <w:tc>
          <w:tcPr>
            <w:tcW w:w="5000" w:type="pct"/>
          </w:tcPr>
          <w:p w14:paraId="6DF7B56D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Besteht die Möglichkeit einer Rückplatzierung während der Verlängerungsdauer?</w:t>
            </w:r>
          </w:p>
          <w:p w14:paraId="52F80A96" w14:textId="77777777" w:rsidR="00EF057A" w:rsidRPr="00532D94" w:rsidRDefault="006F695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866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57A">
              <w:rPr>
                <w:rFonts w:cs="Arial"/>
              </w:rPr>
              <w:t xml:space="preserve"> ja</w:t>
            </w:r>
            <w:r w:rsidR="00EF057A">
              <w:rPr>
                <w:rFonts w:cs="Arial"/>
              </w:rPr>
              <w:tab/>
            </w:r>
            <w:r w:rsidR="00EF057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785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57A">
              <w:rPr>
                <w:rFonts w:cs="Arial"/>
              </w:rPr>
              <w:t xml:space="preserve"> nein</w:t>
            </w:r>
          </w:p>
        </w:tc>
      </w:tr>
    </w:tbl>
    <w:p w14:paraId="709160A6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Beantragte Dauer der Verlängerung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6DC245FD" w14:textId="77777777" w:rsidTr="00313CFB">
        <w:tc>
          <w:tcPr>
            <w:tcW w:w="5000" w:type="pct"/>
          </w:tcPr>
          <w:p w14:paraId="1435C48E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r>
              <w:rPr>
                <w:rFonts w:cs="Arial"/>
              </w:rPr>
              <w:t xml:space="preserve">Von: </w:t>
            </w: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ab/>
            </w:r>
            <w:r>
              <w:rPr>
                <w:rFonts w:cs="Arial"/>
                <w:noProof/>
              </w:rPr>
              <w:tab/>
              <w:t xml:space="preserve">Bis (sofern bekannt): </w:t>
            </w: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5103E2E9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Haltung zur Verlängerung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4D62000F" w14:textId="77777777" w:rsidTr="00313CFB">
        <w:tc>
          <w:tcPr>
            <w:tcW w:w="5000" w:type="pct"/>
          </w:tcPr>
          <w:p w14:paraId="1D24E2FB" w14:textId="77777777" w:rsidR="00EF057A" w:rsidRPr="002206FD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Haltung der Sorgeberechtigten zur Verlängerung der ausserfamiliären Unterbringung:</w:t>
            </w:r>
          </w:p>
          <w:p w14:paraId="2B2484F6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330D99AD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</w:p>
          <w:p w14:paraId="2BCD4031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Haltung des Kindes bzw. des/der Jugendlichen zur Verlängerung der ausserfamiliären Unterbringung (Art. 1a, Abs. 2 lit. c PAVO):</w:t>
            </w:r>
          </w:p>
          <w:p w14:paraId="7C245012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1820AC31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</w:p>
          <w:p w14:paraId="387A8BC6" w14:textId="77777777" w:rsidR="00EF057A" w:rsidRDefault="00EF057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Ist dem Kind bzw. dem/der Jugendlichen eine Person des Vertrauens zugewiesen (Art. 1a, Abs. 2, lit. b PAVO)</w:t>
            </w:r>
          </w:p>
          <w:p w14:paraId="5050F8B4" w14:textId="77777777" w:rsidR="00EF057A" w:rsidRDefault="006F695A" w:rsidP="00313CFB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sdt>
              <w:sdtPr>
                <w:rPr>
                  <w:rFonts w:cs="Arial"/>
                  <w:noProof/>
                </w:rPr>
                <w:id w:val="21121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F057A">
              <w:rPr>
                <w:rFonts w:cs="Arial"/>
                <w:noProof/>
              </w:rPr>
              <w:t xml:space="preserve"> ja</w:t>
            </w:r>
            <w:r w:rsidR="00EF057A">
              <w:rPr>
                <w:rFonts w:cs="Arial"/>
                <w:noProof/>
              </w:rPr>
              <w:tab/>
            </w:r>
            <w:r w:rsidR="00EF057A">
              <w:rPr>
                <w:rFonts w:cs="Arial"/>
                <w:noProof/>
              </w:rPr>
              <w:tab/>
            </w:r>
            <w:sdt>
              <w:sdtPr>
                <w:rPr>
                  <w:rFonts w:cs="Arial"/>
                  <w:noProof/>
                </w:rPr>
                <w:id w:val="-20443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7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F057A">
              <w:rPr>
                <w:rFonts w:cs="Arial"/>
                <w:noProof/>
              </w:rPr>
              <w:t xml:space="preserve"> nein</w:t>
            </w:r>
          </w:p>
        </w:tc>
      </w:tr>
    </w:tbl>
    <w:p w14:paraId="43A92427" w14:textId="77777777" w:rsidR="00EF057A" w:rsidRPr="00572131" w:rsidRDefault="00EF057A" w:rsidP="00272551">
      <w:pPr>
        <w:pStyle w:val="ListLevelsWithNumbers"/>
        <w:spacing w:before="240" w:after="120"/>
        <w:rPr>
          <w:b/>
        </w:rPr>
      </w:pPr>
      <w:r w:rsidRPr="00572131">
        <w:rPr>
          <w:b/>
        </w:rPr>
        <w:t>Indizierende Stelle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EF057A" w14:paraId="06AFD1F0" w14:textId="77777777" w:rsidTr="00313CFB">
        <w:tc>
          <w:tcPr>
            <w:tcW w:w="5000" w:type="pct"/>
          </w:tcPr>
          <w:p w14:paraId="4ADCCACD" w14:textId="77777777" w:rsidR="00EF057A" w:rsidRDefault="00EF057A" w:rsidP="00313CFB">
            <w:pPr>
              <w:tabs>
                <w:tab w:val="left" w:pos="540"/>
                <w:tab w:val="right" w:pos="4860"/>
                <w:tab w:val="left" w:pos="5040"/>
                <w:tab w:val="left" w:pos="5940"/>
                <w:tab w:val="right" w:pos="9000"/>
              </w:tabs>
              <w:rPr>
                <w:rFonts w:cs="Arial"/>
                <w:b/>
              </w:rPr>
            </w:pPr>
          </w:p>
          <w:p w14:paraId="135D0420" w14:textId="77777777" w:rsidR="00EF057A" w:rsidRPr="00931158" w:rsidRDefault="00EF057A" w:rsidP="00313CFB">
            <w:pPr>
              <w:tabs>
                <w:tab w:val="left" w:pos="540"/>
                <w:tab w:val="left" w:pos="2582"/>
              </w:tabs>
              <w:rPr>
                <w:rFonts w:cs="Arial"/>
                <w:u w:val="dotted"/>
              </w:rPr>
            </w:pPr>
            <w:r w:rsidRPr="00693E74">
              <w:rPr>
                <w:rFonts w:cs="Arial"/>
              </w:rPr>
              <w:t>Fachstelle/Behörde:</w:t>
            </w:r>
            <w:r w:rsidRPr="009311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273F772" w14:textId="77777777" w:rsidR="00EF057A" w:rsidRPr="00931158" w:rsidRDefault="00EF057A" w:rsidP="00313CFB">
            <w:pPr>
              <w:tabs>
                <w:tab w:val="left" w:pos="540"/>
                <w:tab w:val="left" w:pos="2582"/>
              </w:tabs>
              <w:rPr>
                <w:rFonts w:cs="Arial"/>
                <w:u w:val="single"/>
              </w:rPr>
            </w:pPr>
          </w:p>
          <w:p w14:paraId="65E8B69D" w14:textId="77777777" w:rsidR="00EF057A" w:rsidRPr="00931158" w:rsidRDefault="00EF057A" w:rsidP="00313CFB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 w:rsidRPr="00931158">
              <w:rPr>
                <w:rFonts w:cs="Arial"/>
              </w:rPr>
              <w:t xml:space="preserve">Zuständige Fachperson: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BB29BF3" w14:textId="77777777" w:rsidR="00EF057A" w:rsidRPr="00931158" w:rsidRDefault="00EF057A" w:rsidP="00313CFB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7E1576DD" w14:textId="77777777" w:rsidR="00EF057A" w:rsidRDefault="00EF057A" w:rsidP="00313CFB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  <w:r w:rsidRPr="00931158">
              <w:rPr>
                <w:rFonts w:cs="Arial"/>
              </w:rPr>
              <w:t>Adresse: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87E0854" w14:textId="77777777" w:rsidR="00EF057A" w:rsidRDefault="00EF057A" w:rsidP="00313CFB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</w:p>
          <w:p w14:paraId="361244B9" w14:textId="77777777" w:rsidR="00EF057A" w:rsidRPr="00931158" w:rsidRDefault="00EF057A" w:rsidP="00313CFB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>
              <w:rPr>
                <w:rFonts w:cs="Arial"/>
              </w:rPr>
              <w:t>PLZ/Ort: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E34E9C" w14:textId="77777777" w:rsidR="00EF057A" w:rsidRPr="00931158" w:rsidRDefault="00EF057A" w:rsidP="00313CFB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2C4BBBF9" w14:textId="77777777" w:rsidR="00EF057A" w:rsidRDefault="00EF057A" w:rsidP="00313CFB">
            <w:pPr>
              <w:tabs>
                <w:tab w:val="left" w:pos="2582"/>
              </w:tabs>
              <w:ind w:right="-2"/>
              <w:rPr>
                <w:rFonts w:cs="Arial"/>
                <w:u w:val="dotted"/>
              </w:rPr>
            </w:pPr>
            <w:r>
              <w:rPr>
                <w:rFonts w:cs="Arial"/>
              </w:rPr>
              <w:t xml:space="preserve">Telefonnummer: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076F853" w14:textId="77777777" w:rsidR="00EF057A" w:rsidRPr="00931158" w:rsidRDefault="00EF057A" w:rsidP="00313CFB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1F218330" w14:textId="77777777" w:rsidR="00EF057A" w:rsidRDefault="00EF057A" w:rsidP="00313CFB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  <w:r w:rsidRPr="00931158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3B285CD" w14:textId="77777777" w:rsidR="00EF057A" w:rsidRDefault="00EF057A" w:rsidP="00313CFB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</w:p>
          <w:p w14:paraId="52C4009C" w14:textId="77777777" w:rsidR="00EF057A" w:rsidRDefault="00EF057A" w:rsidP="00313CFB">
            <w:pPr>
              <w:tabs>
                <w:tab w:val="left" w:pos="540"/>
                <w:tab w:val="left" w:pos="2582"/>
                <w:tab w:val="left" w:pos="4708"/>
              </w:tabs>
              <w:rPr>
                <w:rFonts w:cs="Arial"/>
              </w:rPr>
            </w:pPr>
            <w:r>
              <w:rPr>
                <w:rFonts w:cs="Arial"/>
              </w:rPr>
              <w:t>Datum:</w:t>
            </w:r>
            <w:r>
              <w:rPr>
                <w:rFonts w:cs="Arial"/>
              </w:rPr>
              <w:tab/>
            </w: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Unterschrift: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458332B" w14:textId="77777777" w:rsidR="00EF057A" w:rsidRDefault="00EF057A" w:rsidP="00313CFB">
            <w:pPr>
              <w:tabs>
                <w:tab w:val="left" w:pos="2582"/>
                <w:tab w:val="left" w:pos="3858"/>
              </w:tabs>
              <w:rPr>
                <w:rFonts w:cs="Arial"/>
                <w:b/>
              </w:rPr>
            </w:pPr>
          </w:p>
        </w:tc>
      </w:tr>
    </w:tbl>
    <w:p w14:paraId="741B9229" w14:textId="3BE00338" w:rsidR="00402CD8" w:rsidRDefault="00402CD8" w:rsidP="00EF057A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u w:val="dotted"/>
        </w:rPr>
      </w:pPr>
    </w:p>
    <w:sectPr w:rsidR="00402CD8" w:rsidSect="00402CD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16F3" w14:textId="77777777" w:rsidR="006F695A" w:rsidRPr="00402CD8" w:rsidRDefault="006F695A">
      <w:r w:rsidRPr="00402CD8">
        <w:separator/>
      </w:r>
    </w:p>
  </w:endnote>
  <w:endnote w:type="continuationSeparator" w:id="0">
    <w:p w14:paraId="643BF5AD" w14:textId="77777777" w:rsidR="006F695A" w:rsidRPr="00402CD8" w:rsidRDefault="006F695A">
      <w:r w:rsidRPr="00402C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:rsidRPr="00402CD8" w14:paraId="2E561001" w14:textId="77777777" w:rsidTr="00C4453D">
      <w:tc>
        <w:tcPr>
          <w:tcW w:w="9128" w:type="dxa"/>
          <w:gridSpan w:val="2"/>
          <w:vAlign w:val="center"/>
        </w:tcPr>
        <w:p w14:paraId="72EAA202" w14:textId="77777777" w:rsidR="00147858" w:rsidRPr="00402CD8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690A2D" w:rsidRPr="00402CD8" w14:paraId="477E7A18" w14:textId="77777777" w:rsidTr="005D0B28">
      <w:tc>
        <w:tcPr>
          <w:tcW w:w="6177" w:type="dxa"/>
          <w:vAlign w:val="center"/>
        </w:tcPr>
        <w:p w14:paraId="36B0B1C8" w14:textId="420F0B3E" w:rsidR="003D3E87" w:rsidRPr="00402CD8" w:rsidRDefault="00402CD8" w:rsidP="00C22A5F">
          <w:pPr>
            <w:pStyle w:val="Fusszeile"/>
          </w:pPr>
          <w:r w:rsidRPr="00402CD8"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"CMIdata.G_Signatur"\*CHARFORMAT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= ""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"CMIdata.G_Laufnummer"\*CHARFORMAT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= "" ""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"CMIdata.G_Laufnummer"\*CHARFORMAT </w:instrText>
          </w:r>
          <w:r w:rsidRPr="00402CD8">
            <w:fldChar w:fldCharType="separate"/>
          </w:r>
          <w:r w:rsidRPr="00402CD8">
            <w:rPr>
              <w:lang w:eastAsia="de-DE"/>
            </w:rPr>
            <w:instrText>CMIdata.G_Laufnummer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/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"CMIdata.Dok_Titel"\*CHARFORMAT </w:instrText>
          </w:r>
          <w:r w:rsidRPr="00402CD8">
            <w:fldChar w:fldCharType="separate"/>
          </w:r>
          <w:r w:rsidRPr="00402CD8">
            <w:rPr>
              <w:lang w:eastAsia="de-DE"/>
            </w:rPr>
            <w:instrText>CMIdata.Dok_Titel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" \* MERGEFORMAT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>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"CMIdata.G_Signatur"\*CHARFORMAT </w:instrText>
          </w:r>
          <w:r w:rsidRPr="00402CD8">
            <w:fldChar w:fldCharType="separate"/>
          </w:r>
          <w:r w:rsidR="00FD26F9" w:rsidRPr="00402CD8">
            <w:rPr>
              <w:lang w:eastAsia="de-DE"/>
            </w:rPr>
            <w:instrText>CMIdata.G_Signatur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/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"CMIdata.Dok_Titel"\*CHARFORMAT </w:instrText>
          </w:r>
          <w:r w:rsidRPr="00402CD8">
            <w:fldChar w:fldCharType="separate"/>
          </w:r>
          <w:r w:rsidR="00FD26F9" w:rsidRPr="00402CD8">
            <w:rPr>
              <w:lang w:eastAsia="de-DE"/>
            </w:rPr>
            <w:instrText>CMIdata.Dok_Titel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" \* MERGEFORMAT </w:instrText>
          </w:r>
          <w:r w:rsidRPr="00402CD8">
            <w:fldChar w:fldCharType="end"/>
          </w:r>
        </w:p>
      </w:tc>
      <w:tc>
        <w:tcPr>
          <w:tcW w:w="2951" w:type="dxa"/>
        </w:tcPr>
        <w:p w14:paraId="33A12112" w14:textId="1F1D9A69" w:rsidR="003D3E87" w:rsidRPr="00402CD8" w:rsidRDefault="00402CD8" w:rsidP="00C22A5F">
          <w:pPr>
            <w:pStyle w:val="Fusszeile-Seite"/>
            <w:rPr>
              <w:lang w:eastAsia="de-DE"/>
            </w:rPr>
          </w:pP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instrText>3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&gt; "1"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Pr="00402CD8">
            <w:rPr>
              <w:lang w:eastAsia="de-DE"/>
            </w:rPr>
            <w:instrText>Doc.Page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Pr="00402CD8">
            <w:rPr>
              <w:lang w:eastAsia="de-DE"/>
            </w:rPr>
            <w:instrText>Doc.Page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"Doc.Page"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973822" w:rsidRPr="00402CD8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973822" w:rsidRPr="00402CD8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PAGE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instrText>1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"Doc.of"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instrText>3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>"" "</w:instrText>
          </w:r>
          <w:r w:rsidRPr="00402CD8">
            <w:rPr>
              <w:lang w:eastAsia="de-DE"/>
            </w:rPr>
            <w:fldChar w:fldCharType="separate"/>
          </w:r>
          <w:r w:rsidR="00973822" w:rsidRPr="00402CD8">
            <w:rPr>
              <w:noProof/>
              <w:lang w:eastAsia="de-DE"/>
            </w:rPr>
            <w:t xml:space="preserve">Seite </w:t>
          </w:r>
          <w:r w:rsidR="00973822">
            <w:rPr>
              <w:noProof/>
              <w:lang w:eastAsia="de-DE"/>
            </w:rPr>
            <w:t>1</w:t>
          </w:r>
          <w:r w:rsidR="00973822" w:rsidRPr="00402CD8">
            <w:rPr>
              <w:noProof/>
              <w:lang w:eastAsia="de-DE"/>
            </w:rPr>
            <w:t xml:space="preserve"> </w:t>
          </w:r>
          <w:r w:rsidR="00973822">
            <w:rPr>
              <w:noProof/>
              <w:lang w:eastAsia="de-DE"/>
            </w:rPr>
            <w:t>von</w:t>
          </w:r>
          <w:r w:rsidR="00973822" w:rsidRPr="00402CD8">
            <w:rPr>
              <w:noProof/>
              <w:lang w:eastAsia="de-DE"/>
            </w:rPr>
            <w:t xml:space="preserve"> </w:t>
          </w:r>
          <w:r w:rsidR="00973822">
            <w:rPr>
              <w:noProof/>
              <w:lang w:eastAsia="de-DE"/>
            </w:rPr>
            <w:t>3</w:t>
          </w:r>
          <w:r w:rsidRPr="00402CD8">
            <w:rPr>
              <w:lang w:eastAsia="de-DE"/>
            </w:rPr>
            <w:fldChar w:fldCharType="end"/>
          </w:r>
        </w:p>
      </w:tc>
    </w:tr>
    <w:tr w:rsidR="00690A2D" w:rsidRPr="00402CD8" w14:paraId="3D1CC921" w14:textId="77777777" w:rsidTr="005D0B28">
      <w:tc>
        <w:tcPr>
          <w:tcW w:w="6177" w:type="dxa"/>
          <w:vAlign w:val="center"/>
        </w:tcPr>
        <w:p w14:paraId="5A1EBA4B" w14:textId="77777777" w:rsidR="003D3E87" w:rsidRPr="00402CD8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14:paraId="67DDA556" w14:textId="77777777" w:rsidR="003D3E87" w:rsidRPr="00402CD8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145CDE9E" w14:textId="77777777" w:rsidR="003D3E87" w:rsidRPr="00402CD8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E3AC" w14:textId="77777777"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14:paraId="7B4304A5" w14:textId="77777777" w:rsidTr="005D0B28">
      <w:tc>
        <w:tcPr>
          <w:tcW w:w="6177" w:type="dxa"/>
          <w:vAlign w:val="center"/>
        </w:tcPr>
        <w:p w14:paraId="2E3D100F" w14:textId="0BCC9C9D" w:rsidR="003D3E87" w:rsidRPr="007970F5" w:rsidRDefault="00402CD8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FD26F9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FD26F9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779DC95E" w14:textId="3B9F5F88" w:rsidR="003D3E87" w:rsidRPr="00F82120" w:rsidRDefault="00402CD8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973822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690A2D" w14:paraId="07B906CB" w14:textId="77777777" w:rsidTr="005D0B28">
      <w:tc>
        <w:tcPr>
          <w:tcW w:w="6177" w:type="dxa"/>
          <w:vAlign w:val="center"/>
        </w:tcPr>
        <w:p w14:paraId="5516248D" w14:textId="77777777"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14:paraId="4D8523BE" w14:textId="77777777"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14:paraId="60465A42" w14:textId="77777777"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DF7F" w14:textId="0CAA6E3A" w:rsidR="003D3E87" w:rsidRPr="003173DA" w:rsidRDefault="00402CD8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73822">
      <w:rPr>
        <w:noProof/>
      </w:rPr>
      <w:instrText>29.08.2023, 10:19:31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Dokument10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73822">
      <w:rPr>
        <w:noProof/>
      </w:rPr>
      <w:t>29.08.2023, 10:19:31</w:t>
    </w:r>
    <w:r w:rsidR="00973822" w:rsidRPr="003173DA">
      <w:rPr>
        <w:noProof/>
        <w:lang w:val="en-US"/>
      </w:rPr>
      <w:t xml:space="preserve">, </w:t>
    </w:r>
    <w:r w:rsidR="00973822">
      <w:rPr>
        <w:noProof/>
        <w:lang w:val="en-US"/>
      </w:rPr>
      <w:t>Dokument10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73822">
      <w:rPr>
        <w:noProof/>
      </w:rPr>
      <w:instrText>29.08.2023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Dokument10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73822">
      <w:rPr>
        <w:noProof/>
      </w:rPr>
      <w:t>29.08.2023</w:t>
    </w:r>
    <w:r w:rsidR="00973822" w:rsidRPr="003173DA">
      <w:rPr>
        <w:noProof/>
        <w:lang w:val="en-US"/>
      </w:rPr>
      <w:t xml:space="preserve">, </w:t>
    </w:r>
    <w:r w:rsidR="00973822">
      <w:rPr>
        <w:noProof/>
        <w:lang w:val="en-US"/>
      </w:rPr>
      <w:t>Dokument10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6238" w14:textId="77777777" w:rsidR="006F695A" w:rsidRPr="00402CD8" w:rsidRDefault="006F695A">
      <w:r w:rsidRPr="00402CD8">
        <w:separator/>
      </w:r>
    </w:p>
  </w:footnote>
  <w:footnote w:type="continuationSeparator" w:id="0">
    <w:p w14:paraId="0105E3CF" w14:textId="77777777" w:rsidR="006F695A" w:rsidRPr="00402CD8" w:rsidRDefault="006F695A">
      <w:r w:rsidRPr="00402C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D015" w14:textId="77777777" w:rsidR="00227762" w:rsidRDefault="00227762" w:rsidP="00402CD8"/>
  <w:p w14:paraId="04C2BBD0" w14:textId="77777777" w:rsidR="00227762" w:rsidRDefault="00227762" w:rsidP="00402CD8"/>
  <w:p w14:paraId="7EC940A7" w14:textId="77777777" w:rsidR="00227762" w:rsidRDefault="00227762" w:rsidP="00402CD8"/>
  <w:p w14:paraId="29F6CCE2" w14:textId="77777777" w:rsidR="00227762" w:rsidRDefault="00227762" w:rsidP="00402CD8"/>
  <w:p w14:paraId="5597038A" w14:textId="069ED9EF" w:rsidR="00227762" w:rsidRDefault="00227762" w:rsidP="00402CD8"/>
  <w:p w14:paraId="72CFCC56" w14:textId="6273671C" w:rsidR="00227762" w:rsidRPr="00402CD8" w:rsidRDefault="00227762" w:rsidP="00227762">
    <w:pPr>
      <w:spacing w:line="160" w:lineRule="exact"/>
    </w:pPr>
    <w:r>
      <w:rPr>
        <w:rFonts w:ascii="Arial Black" w:hAnsi="Arial Black" w:cs="Arial"/>
        <w:sz w:val="16"/>
        <w:szCs w:val="16"/>
      </w:rPr>
      <w:br/>
    </w:r>
    <w:sdt>
      <w:sdtPr>
        <w:rPr>
          <w:rFonts w:ascii="Arial Black" w:hAnsi="Arial Black" w:cs="Arial"/>
          <w:sz w:val="16"/>
          <w:szCs w:val="16"/>
        </w:rPr>
        <w:tag w:val="Organisation1"/>
        <w:id w:val="1228190487"/>
        <w:placeholder>
          <w:docPart w:val="2F7DFC64CD2B41AA9E6CDECF78A4B897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EndPr/>
      <w:sdtContent>
        <w:r>
          <w:rPr>
            <w:rFonts w:ascii="Arial Black" w:hAnsi="Arial Black" w:cs="Arial"/>
            <w:sz w:val="16"/>
            <w:szCs w:val="16"/>
          </w:rPr>
          <w:t>Dienststelle Soziales und Gesellschaft (DISG)</w:t>
        </w:r>
      </w:sdtContent>
    </w:sdt>
  </w:p>
  <w:p w14:paraId="36F93DBA" w14:textId="54A20AAF" w:rsidR="003D3E87" w:rsidRPr="00402CD8" w:rsidRDefault="00227762" w:rsidP="00227762">
    <w:r w:rsidRPr="00402CD8">
      <w:rPr>
        <w:noProof/>
      </w:rPr>
      <w:t xml:space="preserve"> </w:t>
    </w:r>
    <w:r w:rsidR="00402CD8" w:rsidRPr="00402CD8">
      <w:rPr>
        <w:noProof/>
      </w:rPr>
      <w:drawing>
        <wp:anchor distT="0" distB="0" distL="114300" distR="114300" simplePos="0" relativeHeight="251660288" behindDoc="1" locked="1" layoutInCell="1" allowOverlap="1" wp14:anchorId="0EE2CC59" wp14:editId="2DC622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CD8" w:rsidRPr="00402CD8">
      <w:t> </w:t>
    </w:r>
  </w:p>
  <w:p w14:paraId="12C1D0CE" w14:textId="77777777" w:rsidR="003D3E87" w:rsidRPr="00402CD8" w:rsidRDefault="00402CD8" w:rsidP="003D3E87">
    <w:r w:rsidRPr="00402CD8">
      <w:rPr>
        <w:noProof/>
      </w:rPr>
      <w:drawing>
        <wp:anchor distT="0" distB="0" distL="114300" distR="114300" simplePos="0" relativeHeight="251658240" behindDoc="1" locked="1" layoutInCell="1" hidden="1" allowOverlap="1" wp14:anchorId="2526CD90" wp14:editId="5CA8DC36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4418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CD8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B3C2" w14:textId="07B8652A" w:rsidR="00973822" w:rsidRDefault="00973822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8E2E910" wp14:editId="4556D79F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2336" w14:textId="77777777" w:rsidR="003D3E87" w:rsidRPr="0051144A" w:rsidRDefault="003D3E87" w:rsidP="003D3E8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3C9B" w14:textId="77777777" w:rsidR="003D3E87" w:rsidRDefault="003D3E87">
    <w:pPr>
      <w:spacing w:line="20" w:lineRule="exact"/>
      <w:rPr>
        <w:sz w:val="2"/>
        <w:szCs w:val="2"/>
      </w:rPr>
    </w:pPr>
  </w:p>
  <w:p w14:paraId="33BAC8FF" w14:textId="77777777" w:rsidR="003D3E87" w:rsidRPr="00473DA5" w:rsidRDefault="00402CD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A12B34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34E7A80" w:tentative="1">
      <w:start w:val="1"/>
      <w:numFmt w:val="lowerLetter"/>
      <w:lvlText w:val="%2."/>
      <w:lvlJc w:val="left"/>
      <w:pPr>
        <w:ind w:left="1440" w:hanging="360"/>
      </w:pPr>
    </w:lvl>
    <w:lvl w:ilvl="2" w:tplc="F8E4EB66" w:tentative="1">
      <w:start w:val="1"/>
      <w:numFmt w:val="lowerRoman"/>
      <w:lvlText w:val="%3."/>
      <w:lvlJc w:val="right"/>
      <w:pPr>
        <w:ind w:left="2160" w:hanging="180"/>
      </w:pPr>
    </w:lvl>
    <w:lvl w:ilvl="3" w:tplc="45262040" w:tentative="1">
      <w:start w:val="1"/>
      <w:numFmt w:val="decimal"/>
      <w:lvlText w:val="%4."/>
      <w:lvlJc w:val="left"/>
      <w:pPr>
        <w:ind w:left="2880" w:hanging="360"/>
      </w:pPr>
    </w:lvl>
    <w:lvl w:ilvl="4" w:tplc="B4D4C9F0" w:tentative="1">
      <w:start w:val="1"/>
      <w:numFmt w:val="lowerLetter"/>
      <w:lvlText w:val="%5."/>
      <w:lvlJc w:val="left"/>
      <w:pPr>
        <w:ind w:left="3600" w:hanging="360"/>
      </w:pPr>
    </w:lvl>
    <w:lvl w:ilvl="5" w:tplc="8EA02640" w:tentative="1">
      <w:start w:val="1"/>
      <w:numFmt w:val="lowerRoman"/>
      <w:lvlText w:val="%6."/>
      <w:lvlJc w:val="right"/>
      <w:pPr>
        <w:ind w:left="4320" w:hanging="180"/>
      </w:pPr>
    </w:lvl>
    <w:lvl w:ilvl="6" w:tplc="D7E27F30" w:tentative="1">
      <w:start w:val="1"/>
      <w:numFmt w:val="decimal"/>
      <w:lvlText w:val="%7."/>
      <w:lvlJc w:val="left"/>
      <w:pPr>
        <w:ind w:left="5040" w:hanging="360"/>
      </w:pPr>
    </w:lvl>
    <w:lvl w:ilvl="7" w:tplc="F7FE5A6E" w:tentative="1">
      <w:start w:val="1"/>
      <w:numFmt w:val="lowerLetter"/>
      <w:lvlText w:val="%8."/>
      <w:lvlJc w:val="left"/>
      <w:pPr>
        <w:ind w:left="5760" w:hanging="360"/>
      </w:pPr>
    </w:lvl>
    <w:lvl w:ilvl="8" w:tplc="9716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E8523D0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A3CD732" w:tentative="1">
      <w:start w:val="1"/>
      <w:numFmt w:val="lowerLetter"/>
      <w:lvlText w:val="%2."/>
      <w:lvlJc w:val="left"/>
      <w:pPr>
        <w:ind w:left="1440" w:hanging="360"/>
      </w:pPr>
    </w:lvl>
    <w:lvl w:ilvl="2" w:tplc="14C4FE4E" w:tentative="1">
      <w:start w:val="1"/>
      <w:numFmt w:val="lowerRoman"/>
      <w:lvlText w:val="%3."/>
      <w:lvlJc w:val="right"/>
      <w:pPr>
        <w:ind w:left="2160" w:hanging="180"/>
      </w:pPr>
    </w:lvl>
    <w:lvl w:ilvl="3" w:tplc="7F042798" w:tentative="1">
      <w:start w:val="1"/>
      <w:numFmt w:val="decimal"/>
      <w:lvlText w:val="%4."/>
      <w:lvlJc w:val="left"/>
      <w:pPr>
        <w:ind w:left="2880" w:hanging="360"/>
      </w:pPr>
    </w:lvl>
    <w:lvl w:ilvl="4" w:tplc="5088EE8C" w:tentative="1">
      <w:start w:val="1"/>
      <w:numFmt w:val="lowerLetter"/>
      <w:lvlText w:val="%5."/>
      <w:lvlJc w:val="left"/>
      <w:pPr>
        <w:ind w:left="3600" w:hanging="360"/>
      </w:pPr>
    </w:lvl>
    <w:lvl w:ilvl="5" w:tplc="EF36818A" w:tentative="1">
      <w:start w:val="1"/>
      <w:numFmt w:val="lowerRoman"/>
      <w:lvlText w:val="%6."/>
      <w:lvlJc w:val="right"/>
      <w:pPr>
        <w:ind w:left="4320" w:hanging="180"/>
      </w:pPr>
    </w:lvl>
    <w:lvl w:ilvl="6" w:tplc="FEFEFCAC" w:tentative="1">
      <w:start w:val="1"/>
      <w:numFmt w:val="decimal"/>
      <w:lvlText w:val="%7."/>
      <w:lvlJc w:val="left"/>
      <w:pPr>
        <w:ind w:left="5040" w:hanging="360"/>
      </w:pPr>
    </w:lvl>
    <w:lvl w:ilvl="7" w:tplc="DC7CFBC2" w:tentative="1">
      <w:start w:val="1"/>
      <w:numFmt w:val="lowerLetter"/>
      <w:lvlText w:val="%8."/>
      <w:lvlJc w:val="left"/>
      <w:pPr>
        <w:ind w:left="5760" w:hanging="360"/>
      </w:pPr>
    </w:lvl>
    <w:lvl w:ilvl="8" w:tplc="CC6CC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19"/>
  </w:num>
  <w:num w:numId="36">
    <w:abstractNumId w:val="11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Oktober 2019"/>
    <w:docVar w:name="Date.Format.Long.dateValue" w:val="43748"/>
    <w:docVar w:name="DocumentDate" w:val="10. Oktober 2019"/>
    <w:docVar w:name="DocumentDate.dateValue" w:val="4374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10101524547921269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02CD8"/>
    <w:rsid w:val="00014413"/>
    <w:rsid w:val="0002278C"/>
    <w:rsid w:val="000C1571"/>
    <w:rsid w:val="00145F02"/>
    <w:rsid w:val="00147858"/>
    <w:rsid w:val="00203E4C"/>
    <w:rsid w:val="00227762"/>
    <w:rsid w:val="00235B5A"/>
    <w:rsid w:val="00272551"/>
    <w:rsid w:val="00283033"/>
    <w:rsid w:val="00285122"/>
    <w:rsid w:val="0028526E"/>
    <w:rsid w:val="00290347"/>
    <w:rsid w:val="002C58B9"/>
    <w:rsid w:val="002F0A33"/>
    <w:rsid w:val="003173DA"/>
    <w:rsid w:val="003247FE"/>
    <w:rsid w:val="003530A3"/>
    <w:rsid w:val="00372DF4"/>
    <w:rsid w:val="00397E2C"/>
    <w:rsid w:val="003D13EB"/>
    <w:rsid w:val="003D3E87"/>
    <w:rsid w:val="00402CD8"/>
    <w:rsid w:val="00412A91"/>
    <w:rsid w:val="00416625"/>
    <w:rsid w:val="00473DA5"/>
    <w:rsid w:val="0051144A"/>
    <w:rsid w:val="0053389B"/>
    <w:rsid w:val="005638A4"/>
    <w:rsid w:val="0057724D"/>
    <w:rsid w:val="0059536A"/>
    <w:rsid w:val="005A12CB"/>
    <w:rsid w:val="005D0B28"/>
    <w:rsid w:val="00615FC7"/>
    <w:rsid w:val="00672173"/>
    <w:rsid w:val="00690A2D"/>
    <w:rsid w:val="006B2938"/>
    <w:rsid w:val="006D7B51"/>
    <w:rsid w:val="006F695A"/>
    <w:rsid w:val="0072679F"/>
    <w:rsid w:val="0077094A"/>
    <w:rsid w:val="007845DE"/>
    <w:rsid w:val="007970F5"/>
    <w:rsid w:val="00857279"/>
    <w:rsid w:val="008D7A5D"/>
    <w:rsid w:val="009500C4"/>
    <w:rsid w:val="00973822"/>
    <w:rsid w:val="00A44BF0"/>
    <w:rsid w:val="00A44E0E"/>
    <w:rsid w:val="00A60094"/>
    <w:rsid w:val="00AC5860"/>
    <w:rsid w:val="00AF334A"/>
    <w:rsid w:val="00B26929"/>
    <w:rsid w:val="00B97F1C"/>
    <w:rsid w:val="00BA7ED5"/>
    <w:rsid w:val="00BB087A"/>
    <w:rsid w:val="00BD2A7E"/>
    <w:rsid w:val="00C161B0"/>
    <w:rsid w:val="00C22A5F"/>
    <w:rsid w:val="00C27B1C"/>
    <w:rsid w:val="00C77D97"/>
    <w:rsid w:val="00CE747F"/>
    <w:rsid w:val="00D2495C"/>
    <w:rsid w:val="00D43271"/>
    <w:rsid w:val="00D80DFF"/>
    <w:rsid w:val="00D965F0"/>
    <w:rsid w:val="00DA1741"/>
    <w:rsid w:val="00DB6F4A"/>
    <w:rsid w:val="00DD609E"/>
    <w:rsid w:val="00DD6C93"/>
    <w:rsid w:val="00E275BF"/>
    <w:rsid w:val="00E852C8"/>
    <w:rsid w:val="00EC2E23"/>
    <w:rsid w:val="00EF057A"/>
    <w:rsid w:val="00F42D46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A7176"/>
  <w15:docId w15:val="{880C6649-76AD-4F7E-BD4C-ED6CAF5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3822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73822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73822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73822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73822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973822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973822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973822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973822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973822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97382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73822"/>
  </w:style>
  <w:style w:type="character" w:customStyle="1" w:styleId="berschrift1Zchn">
    <w:name w:val="Überschrift 1 Zchn"/>
    <w:basedOn w:val="Absatz-Standardschriftart"/>
    <w:link w:val="berschrift1"/>
    <w:rsid w:val="00973822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9738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973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973822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973822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973822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973822"/>
    <w:rPr>
      <w:b/>
    </w:rPr>
  </w:style>
  <w:style w:type="paragraph" w:customStyle="1" w:styleId="Postvermerk">
    <w:name w:val="Postvermerk"/>
    <w:basedOn w:val="Standard"/>
    <w:semiHidden/>
    <w:rsid w:val="00973822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973822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973822"/>
    <w:rPr>
      <w:rFonts w:cs="Times New Roman"/>
    </w:rPr>
  </w:style>
  <w:style w:type="paragraph" w:customStyle="1" w:styleId="Topic450">
    <w:name w:val="Topic450"/>
    <w:basedOn w:val="Standard"/>
    <w:uiPriority w:val="1"/>
    <w:rsid w:val="00973822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973822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973822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973822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973822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973822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973822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973822"/>
    <w:pPr>
      <w:ind w:left="425" w:hanging="425"/>
    </w:pPr>
  </w:style>
  <w:style w:type="paragraph" w:customStyle="1" w:styleId="Topic300">
    <w:name w:val="Topic300"/>
    <w:basedOn w:val="Standard"/>
    <w:uiPriority w:val="1"/>
    <w:rsid w:val="00973822"/>
    <w:pPr>
      <w:ind w:left="1701" w:hanging="1701"/>
    </w:pPr>
  </w:style>
  <w:style w:type="paragraph" w:customStyle="1" w:styleId="Topic600">
    <w:name w:val="Topic600"/>
    <w:basedOn w:val="Standard"/>
    <w:uiPriority w:val="1"/>
    <w:rsid w:val="00973822"/>
    <w:pPr>
      <w:ind w:left="3402" w:hanging="3402"/>
    </w:pPr>
  </w:style>
  <w:style w:type="paragraph" w:customStyle="1" w:styleId="Topic900">
    <w:name w:val="Topic900"/>
    <w:basedOn w:val="Standard"/>
    <w:uiPriority w:val="1"/>
    <w:rsid w:val="00973822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973822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973822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973822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973822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973822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973822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973822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973822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973822"/>
    <w:rPr>
      <w:b/>
      <w:bCs/>
    </w:rPr>
  </w:style>
  <w:style w:type="paragraph" w:customStyle="1" w:styleId="Inhalts-Typ">
    <w:name w:val="Inhalts-Typ"/>
    <w:basedOn w:val="Standard"/>
    <w:link w:val="Inhalts-TypZchn"/>
    <w:rsid w:val="00973822"/>
    <w:rPr>
      <w:b/>
      <w:caps/>
      <w:sz w:val="24"/>
    </w:rPr>
  </w:style>
  <w:style w:type="character" w:customStyle="1" w:styleId="Inhalts-TypZchn">
    <w:name w:val="Inhalts-Typ Zchn"/>
    <w:link w:val="Inhalts-Typ"/>
    <w:rsid w:val="00973822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9738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973822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973822"/>
    <w:rPr>
      <w:color w:val="808080"/>
      <w:sz w:val="12"/>
    </w:rPr>
  </w:style>
  <w:style w:type="paragraph" w:styleId="Umschlagabsenderadresse">
    <w:name w:val="envelope return"/>
    <w:basedOn w:val="Standard"/>
    <w:semiHidden/>
    <w:rsid w:val="00973822"/>
    <w:rPr>
      <w:rFonts w:cs="Arial"/>
    </w:rPr>
  </w:style>
  <w:style w:type="paragraph" w:styleId="Umschlagadresse">
    <w:name w:val="envelope address"/>
    <w:basedOn w:val="Standard"/>
    <w:semiHidden/>
    <w:rsid w:val="0097382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973822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973822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973822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973822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97382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973822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973822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973822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73822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73822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973822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973822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973822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973822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973822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973822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973822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973822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973822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973822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973822"/>
    <w:rPr>
      <w:b/>
    </w:rPr>
  </w:style>
  <w:style w:type="paragraph" w:customStyle="1" w:styleId="Fusszeile">
    <w:name w:val="Fusszeile"/>
    <w:basedOn w:val="Standard"/>
    <w:uiPriority w:val="1"/>
    <w:rsid w:val="00973822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973822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973822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973822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973822"/>
    <w:rPr>
      <w:rFonts w:ascii="Segoe UI" w:hAnsi="Segoe UI" w:cstheme="minorBidi"/>
      <w:b/>
      <w:bCs/>
      <w:szCs w:val="2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27B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7B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7B1C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7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7B1C"/>
    <w:rPr>
      <w:b/>
      <w:bCs/>
      <w:kern w:val="10"/>
      <w:sz w:val="20"/>
      <w:szCs w:val="20"/>
    </w:rPr>
  </w:style>
  <w:style w:type="paragraph" w:customStyle="1" w:styleId="Fussnotentext">
    <w:name w:val="Fussnotentext"/>
    <w:basedOn w:val="Standard"/>
    <w:uiPriority w:val="2"/>
    <w:qFormat/>
    <w:rsid w:val="00973822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73822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973822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73822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73822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73822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973822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973822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73822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973822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973822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738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3822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973822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973822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973822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973822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973822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973822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973822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973822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DFC64CD2B41AA9E6CDECF78A4B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D129-1174-4EFA-9BDA-D265D98B294B}"/>
      </w:docPartPr>
      <w:docPartBody>
        <w:p w:rsidR="000E3336" w:rsidRDefault="00676BE1" w:rsidP="00676BE1">
          <w:pPr>
            <w:pStyle w:val="2F7DFC64CD2B41AA9E6CDECF78A4B89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91"/>
    <w:rsid w:val="0007094A"/>
    <w:rsid w:val="000E3336"/>
    <w:rsid w:val="004B7BE2"/>
    <w:rsid w:val="00676BE1"/>
    <w:rsid w:val="00EE4190"/>
    <w:rsid w:val="00F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56FDB42BF34B18BA83A964E832B6B9">
    <w:name w:val="A056FDB42BF34B18BA83A964E832B6B9"/>
  </w:style>
  <w:style w:type="paragraph" w:customStyle="1" w:styleId="2F7DFC64CD2B41AA9E6CDECF78A4B897">
    <w:name w:val="2F7DFC64CD2B41AA9E6CDECF78A4B897"/>
    <w:rsid w:val="00676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Soziales und Gesellschaft (DISG)</Organisation1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94BE9D2-7D0B-4D25-923E-13CCA43172B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9094C01-9616-46D7-8EE1-76CAF3FF6C0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3</Pages>
  <Words>323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Beatrice Buri</Manager>
  <Company>Gesundheits- und Sozialdepartement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Beatrice Buri</dc:creator>
  <cp:keywords/>
  <dc:description/>
  <cp:lastModifiedBy>René Helfenstein</cp:lastModifiedBy>
  <cp:revision>2</cp:revision>
  <dcterms:created xsi:type="dcterms:W3CDTF">2023-08-29T08:20:00Z</dcterms:created>
  <dcterms:modified xsi:type="dcterms:W3CDTF">2023-08-29T08:20:00Z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Beatrice Buri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+41 41 228 58 49</vt:lpwstr>
  </property>
  <property fmtid="{D5CDD505-2E9C-101B-9397-08002B2CF9AE}" pid="10" name="Contactperson.Name">
    <vt:lpwstr>Beatrice Buri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