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E0D0F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B41EC5" w:rsidRDefault="008B6C2E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DDDD135798C74D4DB37542647A74BCFC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E52067">
                  <w:t>Gesundheits- und Sozialdepartement</w:t>
                </w:r>
                <w:r w:rsidR="00E52067">
                  <w:br/>
                </w:r>
              </w:sdtContent>
            </w:sdt>
            <w:r w:rsidR="00E52067" w:rsidRPr="00B41EC5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FEAC1FD149D541D1BF9FC11F620E34DF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E52067">
                  <w:rPr>
                    <w:rStyle w:val="Fett"/>
                  </w:rPr>
                  <w:t>Dienststelle Soziales und Gesellschaft (DISG)</w:t>
                </w:r>
              </w:sdtContent>
            </w:sdt>
          </w:p>
        </w:tc>
      </w:tr>
    </w:tbl>
    <w:p w:rsidR="003D3E87" w:rsidRPr="00B41EC5" w:rsidRDefault="00E52067" w:rsidP="005D0B28">
      <w:pPr>
        <w:pStyle w:val="CityDate"/>
        <w:spacing w:before="0"/>
        <w:rPr>
          <w:sz w:val="2"/>
          <w:szCs w:val="2"/>
        </w:rPr>
        <w:sectPr w:rsidR="003D3E87" w:rsidRPr="00B41EC5" w:rsidSect="00B41EC5">
          <w:headerReference w:type="default" r:id="rId12"/>
          <w:footerReference w:type="default" r:id="rId13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  <w:r w:rsidRPr="00DD1EDE"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4193823</wp:posOffset>
            </wp:positionH>
            <wp:positionV relativeFrom="paragraph">
              <wp:posOffset>-1169881</wp:posOffset>
            </wp:positionV>
            <wp:extent cx="1874737" cy="2108200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37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E87" w:rsidRDefault="008B6C2E" w:rsidP="00585B75"/>
    <w:p w:rsidR="00304EED" w:rsidRDefault="008B6C2E" w:rsidP="00585B75"/>
    <w:p w:rsidR="00304EED" w:rsidRPr="00B41EC5" w:rsidRDefault="008B6C2E" w:rsidP="00585B75"/>
    <w:p w:rsidR="00FE6F5B" w:rsidRDefault="00E52067" w:rsidP="00FE6F5B">
      <w:pPr>
        <w:rPr>
          <w:b/>
          <w:sz w:val="28"/>
          <w:szCs w:val="28"/>
        </w:rPr>
      </w:pPr>
      <w:r w:rsidRPr="00FE6F5B">
        <w:rPr>
          <w:b/>
          <w:sz w:val="28"/>
          <w:szCs w:val="28"/>
        </w:rPr>
        <w:t>Abschlussbericht über erhaltene Anschubfinanzierung</w:t>
      </w:r>
    </w:p>
    <w:p w:rsidR="00E82B3D" w:rsidRPr="00FE6F5B" w:rsidRDefault="00E82B3D" w:rsidP="00FE6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Kinder- und Jugendförderung</w:t>
      </w:r>
    </w:p>
    <w:p w:rsidR="00FE6F5B" w:rsidRPr="00FE6F5B" w:rsidRDefault="008B6C2E" w:rsidP="00FE6F5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4"/>
      </w:tblGrid>
      <w:tr w:rsidR="00EE0D0F" w:rsidTr="0084114D">
        <w:trPr>
          <w:trHeight w:val="511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Name des Projektes</w:t>
            </w:r>
          </w:p>
        </w:tc>
        <w:tc>
          <w:tcPr>
            <w:tcW w:w="6304" w:type="dxa"/>
          </w:tcPr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E0D0F" w:rsidTr="0084114D">
        <w:trPr>
          <w:trHeight w:val="511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 xml:space="preserve">Zusageschreiben Kanton Luzern vom… </w:t>
            </w:r>
            <w:r w:rsidRPr="00FE6F5B">
              <w:rPr>
                <w:sz w:val="20"/>
                <w:szCs w:val="20"/>
              </w:rPr>
              <w:t>(Datum/ Gesuchsnummer)</w:t>
            </w:r>
          </w:p>
        </w:tc>
        <w:tc>
          <w:tcPr>
            <w:tcW w:w="6304" w:type="dxa"/>
          </w:tcPr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</w:p>
        </w:tc>
      </w:tr>
      <w:tr w:rsidR="00EE0D0F" w:rsidTr="0084114D"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Trägerschaft</w:t>
            </w:r>
          </w:p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t>(Welche Gemeinde, Verein, Organisation war verantwortlich?)</w:t>
            </w:r>
          </w:p>
        </w:tc>
        <w:tc>
          <w:tcPr>
            <w:tcW w:w="6304" w:type="dxa"/>
          </w:tcPr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</w:p>
          <w:p w:rsidR="00FE6F5B" w:rsidRPr="00FE6F5B" w:rsidRDefault="008B6C2E" w:rsidP="00FE6F5B">
            <w:pPr>
              <w:rPr>
                <w:sz w:val="20"/>
                <w:szCs w:val="20"/>
              </w:rPr>
            </w:pPr>
          </w:p>
        </w:tc>
      </w:tr>
      <w:tr w:rsidR="00EE0D0F" w:rsidTr="0084114D"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 xml:space="preserve">Laufzeit des Projektes </w:t>
            </w:r>
          </w:p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t>(Von wann bis wann wurde das Projekt durchgeführt?)</w:t>
            </w:r>
          </w:p>
        </w:tc>
        <w:tc>
          <w:tcPr>
            <w:tcW w:w="6304" w:type="dxa"/>
          </w:tcPr>
          <w:p w:rsidR="00FE6F5B" w:rsidRPr="00FE6F5B" w:rsidRDefault="00A64C32" w:rsidP="00FE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D0F" w:rsidTr="0084114D">
        <w:trPr>
          <w:trHeight w:val="968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Kurzbeschrieb</w:t>
            </w:r>
          </w:p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t>(Wie war die Ausgangslage? Was wurde mit dem Projekt erreicht?  Wie zeigt sich die Situation heute?)</w:t>
            </w:r>
          </w:p>
        </w:tc>
        <w:tc>
          <w:tcPr>
            <w:tcW w:w="6304" w:type="dxa"/>
          </w:tcPr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</w:p>
        </w:tc>
      </w:tr>
      <w:tr w:rsidR="00EE0D0F" w:rsidTr="0084114D">
        <w:trPr>
          <w:trHeight w:val="798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 xml:space="preserve">Nutzen </w:t>
            </w:r>
          </w:p>
          <w:p w:rsidR="00FE6F5B" w:rsidRPr="00FE6F5B" w:rsidRDefault="00E82B3D" w:rsidP="00FE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2067" w:rsidRPr="00FE6F5B">
              <w:rPr>
                <w:sz w:val="20"/>
                <w:szCs w:val="20"/>
              </w:rPr>
              <w:t>Welche nachhaltigen positiven Veränderungen zeigen sich? Welche Lernprozesse haben stattgefunden? Welche neuen Strukturen/ Netzwerke/ … sind entstanden?)</w:t>
            </w:r>
          </w:p>
        </w:tc>
        <w:tc>
          <w:tcPr>
            <w:tcW w:w="6304" w:type="dxa"/>
          </w:tcPr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</w:p>
        </w:tc>
      </w:tr>
      <w:tr w:rsidR="00EE0D0F" w:rsidTr="0084114D"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 xml:space="preserve">Herausforderungen </w:t>
            </w:r>
          </w:p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t>(Welche Herausforderungen traten während des Projektes auf? Welche Schwierigkeiten bleiben bestehen? Welche nächsten Schritte stehen an?)</w:t>
            </w:r>
          </w:p>
        </w:tc>
        <w:tc>
          <w:tcPr>
            <w:tcW w:w="6304" w:type="dxa"/>
          </w:tcPr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</w:p>
        </w:tc>
      </w:tr>
      <w:tr w:rsidR="00EE0D0F" w:rsidTr="0084114D"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Weiteres</w:t>
            </w:r>
          </w:p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t>….</w:t>
            </w:r>
          </w:p>
        </w:tc>
        <w:tc>
          <w:tcPr>
            <w:tcW w:w="6304" w:type="dxa"/>
          </w:tcPr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</w:p>
          <w:p w:rsidR="00FE6F5B" w:rsidRPr="00FE6F5B" w:rsidRDefault="008B6C2E" w:rsidP="00FE6F5B">
            <w:pPr>
              <w:rPr>
                <w:sz w:val="20"/>
                <w:szCs w:val="20"/>
              </w:rPr>
            </w:pPr>
          </w:p>
        </w:tc>
      </w:tr>
      <w:tr w:rsidR="00EE0D0F" w:rsidTr="0084114D">
        <w:tc>
          <w:tcPr>
            <w:tcW w:w="2905" w:type="dxa"/>
            <w:shd w:val="clear" w:color="auto" w:fill="FFFFE5"/>
          </w:tcPr>
          <w:p w:rsidR="00E82B3D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 xml:space="preserve">Erarbeitete Unterlagen </w:t>
            </w:r>
          </w:p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E82B3D">
              <w:rPr>
                <w:sz w:val="20"/>
                <w:szCs w:val="20"/>
              </w:rPr>
              <w:t>(Leitbilder, Strategien, Konzepte, Berichte,…)</w:t>
            </w:r>
          </w:p>
        </w:tc>
        <w:tc>
          <w:tcPr>
            <w:tcW w:w="6304" w:type="dxa"/>
          </w:tcPr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</w:p>
          <w:p w:rsidR="00FE6F5B" w:rsidRPr="00FE6F5B" w:rsidRDefault="00E52067" w:rsidP="00FE6F5B">
            <w:pPr>
              <w:rPr>
                <w:i/>
                <w:sz w:val="20"/>
                <w:szCs w:val="20"/>
              </w:rPr>
            </w:pPr>
            <w:r w:rsidRPr="00FE6F5B">
              <w:rPr>
                <w:i/>
                <w:sz w:val="20"/>
                <w:szCs w:val="20"/>
              </w:rPr>
              <w:t>Die DISG dankt für die Zustellung der erarbeiteten Grundlagenpapiere zur internen Dokumentation.</w:t>
            </w:r>
          </w:p>
        </w:tc>
      </w:tr>
    </w:tbl>
    <w:p w:rsidR="00FE6F5B" w:rsidRPr="00FE6F5B" w:rsidRDefault="008B6C2E" w:rsidP="00FE6F5B">
      <w:pPr>
        <w:rPr>
          <w:b/>
          <w:sz w:val="20"/>
          <w:szCs w:val="20"/>
        </w:rPr>
      </w:pPr>
    </w:p>
    <w:p w:rsidR="00FE6F5B" w:rsidRPr="00FE6F5B" w:rsidRDefault="00E52067" w:rsidP="00FE6F5B">
      <w:pPr>
        <w:rPr>
          <w:sz w:val="20"/>
          <w:szCs w:val="20"/>
        </w:rPr>
      </w:pPr>
      <w:r w:rsidRPr="00FE6F5B">
        <w:rPr>
          <w:b/>
          <w:sz w:val="20"/>
          <w:szCs w:val="20"/>
        </w:rPr>
        <w:t>Zum Berichtersteller/ Zur Berichterstellerin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5"/>
      </w:tblGrid>
      <w:tr w:rsidR="00E52067" w:rsidTr="0084114D">
        <w:tc>
          <w:tcPr>
            <w:tcW w:w="2764" w:type="dxa"/>
            <w:shd w:val="clear" w:color="auto" w:fill="FFFFE5"/>
          </w:tcPr>
          <w:p w:rsidR="00E52067" w:rsidRPr="00FE6F5B" w:rsidRDefault="00E52067" w:rsidP="00FE6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und Vorname</w:t>
            </w:r>
          </w:p>
        </w:tc>
        <w:tc>
          <w:tcPr>
            <w:tcW w:w="6445" w:type="dxa"/>
          </w:tcPr>
          <w:p w:rsidR="00E52067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</w:p>
        </w:tc>
      </w:tr>
      <w:tr w:rsidR="00EE0D0F" w:rsidTr="0084114D">
        <w:tc>
          <w:tcPr>
            <w:tcW w:w="2764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Gemeinde/Organisation</w:t>
            </w:r>
          </w:p>
        </w:tc>
        <w:tc>
          <w:tcPr>
            <w:tcW w:w="6445" w:type="dxa"/>
          </w:tcPr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</w:p>
        </w:tc>
      </w:tr>
      <w:tr w:rsidR="00EE0D0F" w:rsidTr="0084114D">
        <w:tc>
          <w:tcPr>
            <w:tcW w:w="2764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E-Mailadresse</w:t>
            </w:r>
          </w:p>
        </w:tc>
        <w:tc>
          <w:tcPr>
            <w:tcW w:w="6445" w:type="dxa"/>
          </w:tcPr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</w:p>
        </w:tc>
      </w:tr>
      <w:tr w:rsidR="00E82B3D" w:rsidTr="0084114D">
        <w:tc>
          <w:tcPr>
            <w:tcW w:w="2764" w:type="dxa"/>
            <w:shd w:val="clear" w:color="auto" w:fill="FFFFE5"/>
          </w:tcPr>
          <w:p w:rsidR="00E82B3D" w:rsidRPr="00FE6F5B" w:rsidRDefault="00E82B3D" w:rsidP="00FE6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6445" w:type="dxa"/>
          </w:tcPr>
          <w:p w:rsidR="00E82B3D" w:rsidRPr="00FE6F5B" w:rsidRDefault="00736392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6F5B">
              <w:rPr>
                <w:sz w:val="20"/>
                <w:szCs w:val="20"/>
              </w:rPr>
              <w:instrText xml:space="preserve"> FORMTEXT </w:instrText>
            </w:r>
            <w:r w:rsidRPr="00FE6F5B">
              <w:rPr>
                <w:sz w:val="20"/>
                <w:szCs w:val="20"/>
              </w:rPr>
            </w:r>
            <w:r w:rsidRPr="00FE6F5B">
              <w:rPr>
                <w:sz w:val="20"/>
                <w:szCs w:val="20"/>
              </w:rPr>
              <w:fldChar w:fldCharType="separate"/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t> </w:t>
            </w:r>
            <w:r w:rsidRPr="00FE6F5B">
              <w:rPr>
                <w:sz w:val="20"/>
                <w:szCs w:val="20"/>
              </w:rPr>
              <w:fldChar w:fldCharType="end"/>
            </w:r>
          </w:p>
        </w:tc>
      </w:tr>
    </w:tbl>
    <w:p w:rsidR="00E82B3D" w:rsidRDefault="00E82B3D" w:rsidP="003D3E87"/>
    <w:p w:rsidR="00290347" w:rsidRPr="00B41EC5" w:rsidRDefault="00E52067" w:rsidP="003D3E87">
      <w:r w:rsidRPr="00FE6F5B">
        <w:t xml:space="preserve">Bitte richten Sie Ihren </w:t>
      </w:r>
      <w:r w:rsidRPr="00FE6F5B">
        <w:rPr>
          <w:b/>
        </w:rPr>
        <w:t>Abschlussbericht per E-Mail</w:t>
      </w:r>
      <w:r w:rsidRPr="00FE6F5B">
        <w:t xml:space="preserve"> an: </w:t>
      </w:r>
      <w:hyperlink r:id="rId15" w:history="1">
        <w:r w:rsidRPr="00FE6F5B">
          <w:rPr>
            <w:rStyle w:val="Hyperlink"/>
          </w:rPr>
          <w:t>judith.schwingruber@lu.ch</w:t>
        </w:r>
      </w:hyperlink>
    </w:p>
    <w:sectPr w:rsidR="00290347" w:rsidRPr="00B41EC5" w:rsidSect="00E82B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993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F5" w:rsidRDefault="00E52067">
      <w:r>
        <w:separator/>
      </w:r>
    </w:p>
  </w:endnote>
  <w:endnote w:type="continuationSeparator" w:id="0">
    <w:p w:rsidR="002869F5" w:rsidRDefault="00E5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B41EC5" w:rsidRDefault="008B6C2E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DDDD135798C74D4DB37542647A74BCFC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E52067" w:rsidRPr="00B41EC5">
          <w:rPr>
            <w:rStyle w:val="Hervorhebung"/>
          </w:rPr>
          <w:t>‍</w:t>
        </w:r>
      </w:sdtContent>
    </w:sdt>
    <w:r w:rsidR="00E52067" w:rsidRPr="00B41EC5">
      <w:t>‍</w:t>
    </w:r>
    <w:sdt>
      <w:sdtPr>
        <w:tag w:val="FooterNormal"/>
        <w:id w:val="906580455"/>
        <w:placeholder>
          <w:docPart w:val="FEAC1FD149D541D1BF9FC11F620E34DF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E52067" w:rsidRPr="00B41EC5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E0D0F" w:rsidTr="005D0B28">
      <w:tc>
        <w:tcPr>
          <w:tcW w:w="6177" w:type="dxa"/>
          <w:vAlign w:val="center"/>
        </w:tcPr>
        <w:p w:rsidR="003D3E87" w:rsidRPr="00B41EC5" w:rsidRDefault="00E52067" w:rsidP="00E82B3D">
          <w:pPr>
            <w:pStyle w:val="Fusszeile"/>
          </w:pPr>
          <w:bookmarkStart w:id="0" w:name="Footer"/>
          <w:bookmarkEnd w:id="0"/>
          <w:r>
            <w:t>Luzern</w:t>
          </w:r>
          <w:r w:rsidR="00E82B3D">
            <w:t>, Februar 2024</w:t>
          </w:r>
        </w:p>
      </w:tc>
      <w:tc>
        <w:tcPr>
          <w:tcW w:w="2951" w:type="dxa"/>
        </w:tcPr>
        <w:p w:rsidR="003D3E87" w:rsidRPr="00B41EC5" w:rsidRDefault="00E52067" w:rsidP="00C22A5F">
          <w:pPr>
            <w:pStyle w:val="Fusszeile-Seite"/>
            <w:rPr>
              <w:lang w:eastAsia="de-DE"/>
            </w:rPr>
          </w:pP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IF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NUMPAGES </w:instrText>
          </w:r>
          <w:r w:rsidRPr="00B41EC5">
            <w:rPr>
              <w:lang w:eastAsia="de-DE"/>
            </w:rPr>
            <w:fldChar w:fldCharType="separate"/>
          </w:r>
          <w:r w:rsidR="008B6C2E">
            <w:rPr>
              <w:noProof/>
              <w:lang w:eastAsia="de-DE"/>
            </w:rPr>
            <w:instrText>1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&gt; "1" "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IF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"Doc.Page"\*CHARFORMAT </w:instrText>
          </w:r>
          <w:r w:rsidRPr="00B41EC5">
            <w:rPr>
              <w:lang w:eastAsia="de-DE"/>
            </w:rPr>
            <w:fldChar w:fldCharType="separate"/>
          </w:r>
          <w:r w:rsidRPr="00B41EC5">
            <w:rPr>
              <w:lang w:eastAsia="de-DE"/>
            </w:rPr>
            <w:instrText>Doc.Page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= "" "Seite" "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IF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"Doc.Page"\*CHARFORMAT </w:instrText>
          </w:r>
          <w:r w:rsidRPr="00B41EC5">
            <w:rPr>
              <w:lang w:eastAsia="de-DE"/>
            </w:rPr>
            <w:fldChar w:fldCharType="separate"/>
          </w:r>
          <w:r w:rsidRPr="00B41EC5">
            <w:rPr>
              <w:lang w:eastAsia="de-DE"/>
            </w:rPr>
            <w:instrText>Doc.Page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= "Doc.Page" "Seite" "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"Doc.Page"\*CHARFORMAT 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" </w:instrText>
          </w:r>
          <w:r w:rsidRPr="00B41EC5">
            <w:rPr>
              <w:lang w:eastAsia="de-DE"/>
            </w:rPr>
            <w:fldChar w:fldCharType="separate"/>
          </w:r>
          <w:r w:rsidR="00E82B3D" w:rsidRPr="00B41EC5">
            <w:rPr>
              <w:noProof/>
              <w:lang w:eastAsia="de-DE"/>
            </w:rPr>
            <w:instrText>Seite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" </w:instrText>
          </w:r>
          <w:r w:rsidRPr="00B41EC5">
            <w:rPr>
              <w:lang w:eastAsia="de-DE"/>
            </w:rPr>
            <w:fldChar w:fldCharType="separate"/>
          </w:r>
          <w:r w:rsidR="00E82B3D" w:rsidRPr="00B41EC5">
            <w:rPr>
              <w:noProof/>
              <w:lang w:eastAsia="de-DE"/>
            </w:rPr>
            <w:instrText>Seite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PAGE </w:instrText>
          </w:r>
          <w:r w:rsidRPr="00B41EC5">
            <w:rPr>
              <w:lang w:eastAsia="de-DE"/>
            </w:rPr>
            <w:fldChar w:fldCharType="separate"/>
          </w:r>
          <w:r w:rsidR="00E82B3D">
            <w:rPr>
              <w:noProof/>
              <w:lang w:eastAsia="de-DE"/>
            </w:rPr>
            <w:instrText>1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IF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"Doc.of"\*CHARFORMAT </w:instrText>
          </w:r>
          <w:r w:rsidRPr="00B41EC5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= "" "von" "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IF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"Doc.of"\*CHARFORMAT </w:instrText>
          </w:r>
          <w:r w:rsidRPr="00B41EC5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= "Doc.of" "von" "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"Doc.of"\*CHARFORMAT </w:instrText>
          </w:r>
          <w:r w:rsidRPr="00B41EC5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" </w:instrText>
          </w:r>
          <w:r w:rsidRPr="00B41EC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" </w:instrText>
          </w:r>
          <w:r w:rsidRPr="00B41EC5">
            <w:rPr>
              <w:lang w:eastAsia="de-DE"/>
            </w:rPr>
            <w:fldChar w:fldCharType="separate"/>
          </w:r>
          <w:r w:rsidR="00E82B3D">
            <w:rPr>
              <w:noProof/>
              <w:lang w:eastAsia="de-DE"/>
            </w:rPr>
            <w:instrText>von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NUMPAGES </w:instrText>
          </w:r>
          <w:r w:rsidRPr="00B41EC5">
            <w:rPr>
              <w:lang w:eastAsia="de-DE"/>
            </w:rPr>
            <w:fldChar w:fldCharType="separate"/>
          </w:r>
          <w:r w:rsidR="00E82B3D">
            <w:rPr>
              <w:noProof/>
              <w:lang w:eastAsia="de-DE"/>
            </w:rPr>
            <w:instrText>2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>"" "</w:instrText>
          </w:r>
          <w:r w:rsidRPr="00B41EC5">
            <w:rPr>
              <w:lang w:eastAsia="de-DE"/>
            </w:rPr>
            <w:fldChar w:fldCharType="separate"/>
          </w:r>
          <w:r w:rsidR="008B6C2E" w:rsidRPr="00B41EC5">
            <w:rPr>
              <w:noProof/>
              <w:lang w:eastAsia="de-DE"/>
            </w:rPr>
            <w:t xml:space="preserve"> </w:t>
          </w:r>
          <w:r w:rsidRPr="00B41EC5">
            <w:rPr>
              <w:lang w:eastAsia="de-DE"/>
            </w:rPr>
            <w:fldChar w:fldCharType="end"/>
          </w:r>
        </w:p>
      </w:tc>
    </w:tr>
    <w:tr w:rsidR="00EE0D0F" w:rsidTr="005D0B28">
      <w:tc>
        <w:tcPr>
          <w:tcW w:w="6177" w:type="dxa"/>
          <w:vAlign w:val="center"/>
        </w:tcPr>
        <w:p w:rsidR="003D3E87" w:rsidRPr="00B41EC5" w:rsidRDefault="008B6C2E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B41EC5" w:rsidRDefault="008B6C2E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B41EC5" w:rsidRDefault="008B6C2E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8B6C2E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E0D0F" w:rsidTr="005D0B28">
      <w:tc>
        <w:tcPr>
          <w:tcW w:w="6177" w:type="dxa"/>
          <w:vAlign w:val="center"/>
        </w:tcPr>
        <w:p w:rsidR="003D3E87" w:rsidRPr="007970F5" w:rsidRDefault="00E52067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2022-1646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2022-1646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Formular Abschlussbericht_Neues Logo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val="en-US" w:eastAsia="de-DE"/>
            </w:rPr>
            <w:instrText>2022-1646</w:instrText>
          </w:r>
          <w:r w:rsidRPr="007970F5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Formular Abschlussbericht_Neues Logo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 w:rsidR="008B6C2E">
            <w:rPr>
              <w:noProof/>
              <w:lang w:val="en-US" w:eastAsia="de-DE"/>
            </w:rPr>
            <w:t>2022-1646</w:t>
          </w:r>
          <w:r w:rsidR="008B6C2E" w:rsidRPr="007970F5">
            <w:rPr>
              <w:noProof/>
              <w:lang w:val="en-US" w:eastAsia="de-DE"/>
            </w:rPr>
            <w:t xml:space="preserve"> / </w:t>
          </w:r>
          <w:r w:rsidR="008B6C2E">
            <w:rPr>
              <w:noProof/>
              <w:lang w:val="en-US" w:eastAsia="de-DE"/>
            </w:rPr>
            <w:t>Formular Abschlussbericht_Neues Logo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E52067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E82B3D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E82B3D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EE0D0F" w:rsidTr="005D0B28">
      <w:tc>
        <w:tcPr>
          <w:tcW w:w="6177" w:type="dxa"/>
          <w:vAlign w:val="center"/>
        </w:tcPr>
        <w:p w:rsidR="003D3E87" w:rsidRPr="00B97F1C" w:rsidRDefault="008B6C2E" w:rsidP="009500C4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:rsidR="003D3E87" w:rsidRPr="009500C4" w:rsidRDefault="008B6C2E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3D3E87" w:rsidRDefault="008B6C2E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E52067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B6C2E">
      <w:rPr>
        <w:noProof/>
      </w:rPr>
      <w:instrText>01.03.2024, 09:59:43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\\kt\shares\KTHOMES\jSchwingruber\Eigene Dokumente\CMIAXIOMA\7ada6e7441c440b78b5ff136cedc22e5\Formular Abschlussbericht_Neues Logo.docx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8B6C2E">
      <w:rPr>
        <w:noProof/>
      </w:rPr>
      <w:t>01.03.2024, 09:59:43</w:t>
    </w:r>
    <w:r w:rsidR="008B6C2E" w:rsidRPr="003173DA">
      <w:rPr>
        <w:noProof/>
        <w:lang w:val="en-US"/>
      </w:rPr>
      <w:t xml:space="preserve">, </w:t>
    </w:r>
    <w:r w:rsidR="008B6C2E">
      <w:rPr>
        <w:noProof/>
        <w:lang w:val="en-US"/>
      </w:rPr>
      <w:t>\\kt\shares\KTHOMES\jSchwingruber\Eigene Dokumente\CMIAXIOMA\7ada6e7441c440b78b5ff136cedc22e5\Formular Abschlussbericht_Neues Logo.docx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B6C2E">
      <w:rPr>
        <w:noProof/>
      </w:rPr>
      <w:instrText>01.03.2024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\\kt\shares\KTHOMES\jSchwingruber\Eigene Dokumente\CMIAXIOMA\7ada6e7441c440b78b5ff136cedc22e5\Formular Abschlussbericht_Neues Logo.docx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8B6C2E">
      <w:rPr>
        <w:noProof/>
      </w:rPr>
      <w:t>01.03.2024</w:t>
    </w:r>
    <w:r w:rsidR="008B6C2E" w:rsidRPr="003173DA">
      <w:rPr>
        <w:noProof/>
        <w:lang w:val="en-US"/>
      </w:rPr>
      <w:t xml:space="preserve">, </w:t>
    </w:r>
    <w:r w:rsidR="008B6C2E">
      <w:rPr>
        <w:noProof/>
        <w:lang w:val="en-US"/>
      </w:rPr>
      <w:t>\\kt\shares\KTHOMES\jSchwingruber\Eigene Dokumente\CMIAXIOMA\7ada6e7441c440b78b5ff136cedc22e5\Formular Abschlussbericht_Neues Logo.docx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F5" w:rsidRDefault="00E52067">
      <w:r>
        <w:separator/>
      </w:r>
    </w:p>
  </w:footnote>
  <w:footnote w:type="continuationSeparator" w:id="0">
    <w:p w:rsidR="002869F5" w:rsidRDefault="00E5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B41EC5" w:rsidRDefault="00E52067" w:rsidP="00B41EC5">
    <w:r w:rsidRPr="00B41EC5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EC5">
      <w:t> </w:t>
    </w:r>
  </w:p>
  <w:p w:rsidR="003D3E87" w:rsidRPr="00B41EC5" w:rsidRDefault="00E52067" w:rsidP="003D3E87">
    <w:r w:rsidRPr="00B41EC5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710012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EC5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8B6C2E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8B6C2E">
    <w:pPr>
      <w:spacing w:line="20" w:lineRule="exact"/>
      <w:rPr>
        <w:sz w:val="2"/>
        <w:szCs w:val="2"/>
      </w:rPr>
    </w:pPr>
  </w:p>
  <w:p w:rsidR="003D3E87" w:rsidRPr="00473DA5" w:rsidRDefault="00E5206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7FFA398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C60A0392" w:tentative="1">
      <w:start w:val="1"/>
      <w:numFmt w:val="lowerLetter"/>
      <w:lvlText w:val="%2."/>
      <w:lvlJc w:val="left"/>
      <w:pPr>
        <w:ind w:left="1440" w:hanging="360"/>
      </w:pPr>
    </w:lvl>
    <w:lvl w:ilvl="2" w:tplc="4AD2A806" w:tentative="1">
      <w:start w:val="1"/>
      <w:numFmt w:val="lowerRoman"/>
      <w:lvlText w:val="%3."/>
      <w:lvlJc w:val="right"/>
      <w:pPr>
        <w:ind w:left="2160" w:hanging="180"/>
      </w:pPr>
    </w:lvl>
    <w:lvl w:ilvl="3" w:tplc="8084E6EA" w:tentative="1">
      <w:start w:val="1"/>
      <w:numFmt w:val="decimal"/>
      <w:lvlText w:val="%4."/>
      <w:lvlJc w:val="left"/>
      <w:pPr>
        <w:ind w:left="2880" w:hanging="360"/>
      </w:pPr>
    </w:lvl>
    <w:lvl w:ilvl="4" w:tplc="5D865F58" w:tentative="1">
      <w:start w:val="1"/>
      <w:numFmt w:val="lowerLetter"/>
      <w:lvlText w:val="%5."/>
      <w:lvlJc w:val="left"/>
      <w:pPr>
        <w:ind w:left="3600" w:hanging="360"/>
      </w:pPr>
    </w:lvl>
    <w:lvl w:ilvl="5" w:tplc="1D8628A4" w:tentative="1">
      <w:start w:val="1"/>
      <w:numFmt w:val="lowerRoman"/>
      <w:lvlText w:val="%6."/>
      <w:lvlJc w:val="right"/>
      <w:pPr>
        <w:ind w:left="4320" w:hanging="180"/>
      </w:pPr>
    </w:lvl>
    <w:lvl w:ilvl="6" w:tplc="77C09660" w:tentative="1">
      <w:start w:val="1"/>
      <w:numFmt w:val="decimal"/>
      <w:lvlText w:val="%7."/>
      <w:lvlJc w:val="left"/>
      <w:pPr>
        <w:ind w:left="5040" w:hanging="360"/>
      </w:pPr>
    </w:lvl>
    <w:lvl w:ilvl="7" w:tplc="8EF01D02" w:tentative="1">
      <w:start w:val="1"/>
      <w:numFmt w:val="lowerLetter"/>
      <w:lvlText w:val="%8."/>
      <w:lvlJc w:val="left"/>
      <w:pPr>
        <w:ind w:left="5760" w:hanging="360"/>
      </w:pPr>
    </w:lvl>
    <w:lvl w:ilvl="8" w:tplc="36E69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9CF627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B703476" w:tentative="1">
      <w:start w:val="1"/>
      <w:numFmt w:val="lowerLetter"/>
      <w:lvlText w:val="%2."/>
      <w:lvlJc w:val="left"/>
      <w:pPr>
        <w:ind w:left="1440" w:hanging="360"/>
      </w:pPr>
    </w:lvl>
    <w:lvl w:ilvl="2" w:tplc="12967148" w:tentative="1">
      <w:start w:val="1"/>
      <w:numFmt w:val="lowerRoman"/>
      <w:lvlText w:val="%3."/>
      <w:lvlJc w:val="right"/>
      <w:pPr>
        <w:ind w:left="2160" w:hanging="180"/>
      </w:pPr>
    </w:lvl>
    <w:lvl w:ilvl="3" w:tplc="6002BBBE" w:tentative="1">
      <w:start w:val="1"/>
      <w:numFmt w:val="decimal"/>
      <w:lvlText w:val="%4."/>
      <w:lvlJc w:val="left"/>
      <w:pPr>
        <w:ind w:left="2880" w:hanging="360"/>
      </w:pPr>
    </w:lvl>
    <w:lvl w:ilvl="4" w:tplc="073E4A90" w:tentative="1">
      <w:start w:val="1"/>
      <w:numFmt w:val="lowerLetter"/>
      <w:lvlText w:val="%5."/>
      <w:lvlJc w:val="left"/>
      <w:pPr>
        <w:ind w:left="3600" w:hanging="360"/>
      </w:pPr>
    </w:lvl>
    <w:lvl w:ilvl="5" w:tplc="06F09B34" w:tentative="1">
      <w:start w:val="1"/>
      <w:numFmt w:val="lowerRoman"/>
      <w:lvlText w:val="%6."/>
      <w:lvlJc w:val="right"/>
      <w:pPr>
        <w:ind w:left="4320" w:hanging="180"/>
      </w:pPr>
    </w:lvl>
    <w:lvl w:ilvl="6" w:tplc="A1DE46A2" w:tentative="1">
      <w:start w:val="1"/>
      <w:numFmt w:val="decimal"/>
      <w:lvlText w:val="%7."/>
      <w:lvlJc w:val="left"/>
      <w:pPr>
        <w:ind w:left="5040" w:hanging="360"/>
      </w:pPr>
    </w:lvl>
    <w:lvl w:ilvl="7" w:tplc="43BE355C" w:tentative="1">
      <w:start w:val="1"/>
      <w:numFmt w:val="lowerLetter"/>
      <w:lvlText w:val="%8."/>
      <w:lvlJc w:val="left"/>
      <w:pPr>
        <w:ind w:left="5760" w:hanging="360"/>
      </w:pPr>
    </w:lvl>
    <w:lvl w:ilvl="8" w:tplc="95F0B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Juli 2023"/>
    <w:docVar w:name="Date.Format.Long.dateValue" w:val="45121"/>
    <w:docVar w:name="DocumentDate" w:val="14. Juli 2023"/>
    <w:docVar w:name="DocumentDate.dateValue" w:val="45121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Formular Abschlussbericht_Neues Logo&quot;/&gt;&lt;Field Name=&quot;Dok_Lfnr&quot; Value=&quot;126185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4. Juli 2023&quot;/&gt;&lt;Field Name=&quot;Dok_DatumMM&quot; Value=&quot;14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Webseite DISG: Anpassung Startseite Kindheit-Jugend-Familie (KJF) und Kinder-/Jugendleitbild (KJLB). 2023&quot;/&gt;&lt;Field Name=&quot;G_BeginnMMMM&quot; Value=&quot;14. Oktober 2022&quot;/&gt;&lt;Field Name=&quot;G_BeginnMM&quot; Value=&quot;14.10.2022&quot;/&gt;&lt;Field Name=&quot;G_Bemerkung&quot; Value=&quot;Überarbeitung Start-Webseite der Abteilung Kindheit-Jugend-Familie&amp;#xA;Überarbeitung Webauftritt Kinder- und Jugendleitibild sowie Kinder-/Jugendförderung.&quot;/&gt;&lt;Field Name=&quot;G_Eigner&quot; Value=&quot;DISG Alle Mitarbeitenden&quot;/&gt;&lt;Field Name=&quot;G_Laufnummer&quot; Value=&quot;2022-1646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Rene.Helfenstein@lu.ch&quot;/&gt;&lt;Field Name=&quot;G_SachbearbeiterVornameName&quot; Value=&quot;René Helfenstein&quot;/&gt;&lt;Field Name=&quot;G_Registraturplan&quot; Value=&quot;0.1.4 Internetauftritt DISG&quot;/&gt;&lt;Field Name=&quot;G_Geschaeftsart&quot; Value=&quot;Kommunik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7141703491220936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E0D0F"/>
    <w:rsid w:val="002869F5"/>
    <w:rsid w:val="003A30F8"/>
    <w:rsid w:val="00736392"/>
    <w:rsid w:val="008B6C2E"/>
    <w:rsid w:val="00A64C32"/>
    <w:rsid w:val="00E52067"/>
    <w:rsid w:val="00E82B3D"/>
    <w:rsid w:val="00E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5370E3-F3CD-4FF0-B047-251A12F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B41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1EC5"/>
    <w:rPr>
      <w:lang w:val="de-CH"/>
    </w:rPr>
  </w:style>
  <w:style w:type="paragraph" w:styleId="Fuzeile">
    <w:name w:val="footer"/>
    <w:basedOn w:val="Standard"/>
    <w:link w:val="FuzeileZchn"/>
    <w:unhideWhenUsed/>
    <w:rsid w:val="00B41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1EC5"/>
    <w:rPr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84114D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4114D"/>
    <w:rPr>
      <w:rFonts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udith.schwingruber@lu.ch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WI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DD135798C74D4DB37542647A74B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A0308-A28E-4CFB-9BE5-54151EF14627}"/>
      </w:docPartPr>
      <w:docPartBody>
        <w:p w:rsidR="00156FC9" w:rsidRDefault="00156FC9">
          <w:pPr>
            <w:pStyle w:val="DDDD135798C74D4DB37542647A74BCFC"/>
          </w:pPr>
          <w:r>
            <w:t>‍</w:t>
          </w:r>
        </w:p>
      </w:docPartBody>
    </w:docPart>
    <w:docPart>
      <w:docPartPr>
        <w:name w:val="FEAC1FD149D541D1BF9FC11F620E3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32C72-F657-42C2-A550-A9D8F02E8F06}"/>
      </w:docPartPr>
      <w:docPartBody>
        <w:p w:rsidR="00156FC9" w:rsidRDefault="00156FC9">
          <w:pPr>
            <w:pStyle w:val="FEAC1FD149D541D1BF9FC11F620E34DF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C9"/>
    <w:rsid w:val="0015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DD135798C74D4DB37542647A74BCFC">
    <w:name w:val="DDDD135798C74D4DB37542647A74BCFC"/>
  </w:style>
  <w:style w:type="character" w:styleId="Fett">
    <w:name w:val="Strong"/>
    <w:qFormat/>
    <w:rPr>
      <w:b/>
      <w:bCs/>
    </w:rPr>
  </w:style>
  <w:style w:type="paragraph" w:customStyle="1" w:styleId="FEAC1FD149D541D1BF9FC11F620E34DF">
    <w:name w:val="FEAC1FD149D541D1BF9FC11F620E3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Organisation1>Dienststelle Soziales und Gesellschaft (DISG)</Organisation1>
  <FooterNormal/>
  <FooterBold/>
  <Departement>Gesundheits- und Sozialdepartement
</Departement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</officeatwork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37950EE-E43B-49A4-B910-945B81D08B4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874F4615-18C6-4D5F-9045-1B7611C0D844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209</Words>
  <Characters>1317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Judith Schwingruber</Manager>
  <Company>Gesundheits- und Sozialdepartement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Dienststelle Soziales und Gesellschaft DISG Kanton Luzer</dc:creator>
  <cp:lastModifiedBy>Ruckli Barbara</cp:lastModifiedBy>
  <cp:revision>2</cp:revision>
  <cp:lastPrinted>2023-07-14T15:07:00Z</cp:lastPrinted>
  <dcterms:created xsi:type="dcterms:W3CDTF">2024-03-01T09:01:00Z</dcterms:created>
  <dcterms:modified xsi:type="dcterms:W3CDTF">2024-03-01T09:01:00Z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Judith Schwingruber</vt:lpwstr>
  </property>
  <property fmtid="{D5CDD505-2E9C-101B-9397-08002B2CF9AE}" pid="3" name="CMIdata.Dok_Titel">
    <vt:lpwstr>Formular Abschlussbericht_Neues Logo</vt:lpwstr>
  </property>
  <property fmtid="{D5CDD505-2E9C-101B-9397-08002B2CF9AE}" pid="4" name="CMIdata.G_Laufnummer">
    <vt:lpwstr>2022-1646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+ 41 41 228 65 80</vt:lpwstr>
  </property>
  <property fmtid="{D5CDD505-2E9C-101B-9397-08002B2CF9AE}" pid="10" name="Contactperson.Name">
    <vt:lpwstr>Judith Schwingruber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Recipient.EMail">
    <vt:lpwstr/>
  </property>
  <property fmtid="{D5CDD505-2E9C-101B-9397-08002B2CF9AE}" pid="25" name="Toolbar.Email">
    <vt:lpwstr>Toolbar.Email</vt:lpwstr>
  </property>
  <property fmtid="{D5CDD505-2E9C-101B-9397-08002B2CF9AE}" pid="26" name="Viacar.PIN">
    <vt:lpwstr> </vt:lpwstr>
  </property>
</Properties>
</file>