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CE5F5C" w14:paraId="4A5C1B01" w14:textId="77777777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1734" w14:textId="77777777" w:rsidR="007E5947" w:rsidRPr="00CD6C2C" w:rsidRDefault="00001E95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2AD5D9C150014A47AB460AF7ECCC2C2F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6B3C14">
                  <w:t>Gesundheits- und Sozialdepartement</w:t>
                </w:r>
                <w:r w:rsidR="006B3C14">
                  <w:br/>
                </w:r>
              </w:sdtContent>
            </w:sdt>
            <w:r w:rsidR="006B3C14" w:rsidRPr="00CD6C2C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282A887F6D7447F1AFC1EE82845A4015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6B3C14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14:paraId="4A84CB88" w14:textId="0492B361" w:rsidR="003D3E87" w:rsidRPr="00CD6C2C" w:rsidRDefault="002B765B" w:rsidP="005D0B28">
      <w:pPr>
        <w:pStyle w:val="CityDate"/>
        <w:spacing w:before="0"/>
        <w:rPr>
          <w:sz w:val="2"/>
          <w:szCs w:val="2"/>
        </w:rPr>
        <w:sectPr w:rsidR="003D3E87" w:rsidRPr="00CD6C2C" w:rsidSect="00CD6C2C">
          <w:headerReference w:type="default" r:id="rId13"/>
          <w:footerReference w:type="default" r:id="rId14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  <w:r w:rsidRPr="0029605C">
        <w:rPr>
          <w:noProof/>
        </w:rPr>
        <w:drawing>
          <wp:anchor distT="0" distB="0" distL="114300" distR="114300" simplePos="0" relativeHeight="251659264" behindDoc="1" locked="0" layoutInCell="1" allowOverlap="1" wp14:anchorId="64B01E8F" wp14:editId="096B3C51">
            <wp:simplePos x="0" y="0"/>
            <wp:positionH relativeFrom="column">
              <wp:posOffset>3691255</wp:posOffset>
            </wp:positionH>
            <wp:positionV relativeFrom="paragraph">
              <wp:posOffset>-1244456</wp:posOffset>
            </wp:positionV>
            <wp:extent cx="2787501" cy="2437092"/>
            <wp:effectExtent l="0" t="0" r="0" b="1905"/>
            <wp:wrapNone/>
            <wp:docPr id="2" name="Grafik 2" descr="C:\Users\jSchwingruber\Desktop\Anschubfinanzierung FF\03 Illustration Kind mit Erwachsenen_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hwingruber\Desktop\Anschubfinanzierung FF\03 Illustration Kind mit Erwachsenen_zugeschnitt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01" cy="24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0F5E6" w14:textId="046728BE" w:rsidR="003D3E87" w:rsidRDefault="00001E95" w:rsidP="00585B75"/>
    <w:p w14:paraId="65665C0F" w14:textId="0DD5005E" w:rsidR="003F2CC4" w:rsidRDefault="00001E95" w:rsidP="00585B75"/>
    <w:p w14:paraId="22E68DAF" w14:textId="3E2D1261" w:rsidR="00F03BD9" w:rsidRDefault="00F03BD9" w:rsidP="003F2CC4">
      <w:pPr>
        <w:rPr>
          <w:b/>
          <w:sz w:val="28"/>
          <w:szCs w:val="28"/>
        </w:rPr>
      </w:pPr>
    </w:p>
    <w:p w14:paraId="01D62B13" w14:textId="77777777" w:rsidR="003F2CC4" w:rsidRPr="003F2CC4" w:rsidRDefault="006B3C14" w:rsidP="003F2CC4">
      <w:pPr>
        <w:rPr>
          <w:b/>
          <w:sz w:val="28"/>
          <w:szCs w:val="28"/>
        </w:rPr>
      </w:pPr>
      <w:r w:rsidRPr="003F2CC4">
        <w:rPr>
          <w:b/>
          <w:sz w:val="28"/>
          <w:szCs w:val="28"/>
        </w:rPr>
        <w:t xml:space="preserve">Gesuch </w:t>
      </w:r>
    </w:p>
    <w:p w14:paraId="103F29BC" w14:textId="77777777" w:rsidR="003F2CC4" w:rsidRPr="003F2CC4" w:rsidRDefault="006B3C14" w:rsidP="003F2CC4">
      <w:pPr>
        <w:rPr>
          <w:b/>
          <w:sz w:val="28"/>
          <w:szCs w:val="28"/>
        </w:rPr>
      </w:pPr>
      <w:r w:rsidRPr="003F2CC4">
        <w:rPr>
          <w:b/>
          <w:sz w:val="28"/>
          <w:szCs w:val="28"/>
        </w:rPr>
        <w:t>Ans</w:t>
      </w:r>
      <w:r w:rsidR="00AC4CB8">
        <w:rPr>
          <w:b/>
          <w:sz w:val="28"/>
          <w:szCs w:val="28"/>
        </w:rPr>
        <w:t>chubfinanzierung Frühe Förderung</w:t>
      </w:r>
    </w:p>
    <w:p w14:paraId="6230BCC2" w14:textId="77777777" w:rsidR="003F2CC4" w:rsidRPr="003F2CC4" w:rsidRDefault="00001E95" w:rsidP="003F2CC4">
      <w:pPr>
        <w:rPr>
          <w:b/>
        </w:rPr>
      </w:pPr>
    </w:p>
    <w:p w14:paraId="02C63672" w14:textId="77777777" w:rsidR="003F2CC4" w:rsidRPr="00316C3A" w:rsidRDefault="006B3C14" w:rsidP="003F2CC4">
      <w:pPr>
        <w:rPr>
          <w:b/>
        </w:rPr>
      </w:pPr>
      <w:r w:rsidRPr="003F2CC4">
        <w:rPr>
          <w:b/>
        </w:rPr>
        <w:t>Pro Vorhaben ein Gesuch</w:t>
      </w:r>
      <w:r w:rsidR="00CC2164">
        <w:rPr>
          <w:b/>
        </w:rPr>
        <w:t>s</w:t>
      </w:r>
      <w:r w:rsidRPr="003F2CC4">
        <w:rPr>
          <w:b/>
        </w:rPr>
        <w:t>formular ausfüllen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662"/>
      </w:tblGrid>
      <w:tr w:rsidR="00CE5F5C" w14:paraId="245ADF1C" w14:textId="77777777" w:rsidTr="00BB290A">
        <w:trPr>
          <w:trHeight w:val="410"/>
        </w:trPr>
        <w:tc>
          <w:tcPr>
            <w:tcW w:w="2689" w:type="dxa"/>
            <w:shd w:val="clear" w:color="auto" w:fill="FFFFE5"/>
          </w:tcPr>
          <w:p w14:paraId="09237056" w14:textId="77777777" w:rsidR="003F2CC4" w:rsidRPr="003F2CC4" w:rsidRDefault="006B3C14" w:rsidP="003F2CC4">
            <w:pPr>
              <w:rPr>
                <w:b/>
                <w:sz w:val="20"/>
                <w:szCs w:val="20"/>
              </w:rPr>
            </w:pPr>
            <w:r w:rsidRPr="003F2CC4">
              <w:rPr>
                <w:b/>
                <w:sz w:val="20"/>
                <w:szCs w:val="20"/>
              </w:rPr>
              <w:t>Titel</w:t>
            </w:r>
          </w:p>
        </w:tc>
        <w:sdt>
          <w:sdtPr>
            <w:rPr>
              <w:sz w:val="20"/>
              <w:szCs w:val="20"/>
            </w:rPr>
            <w:id w:val="-1068877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2F993A35" w14:textId="77777777" w:rsidR="003F2CC4" w:rsidRPr="003F2CC4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6F050D4B" w14:textId="77777777" w:rsidTr="00BB290A">
        <w:tc>
          <w:tcPr>
            <w:tcW w:w="2689" w:type="dxa"/>
            <w:shd w:val="clear" w:color="auto" w:fill="FFFFE5"/>
          </w:tcPr>
          <w:p w14:paraId="4D2DF3ED" w14:textId="77777777" w:rsidR="003F2CC4" w:rsidRPr="003F2CC4" w:rsidRDefault="006B3C14" w:rsidP="003F2CC4">
            <w:pPr>
              <w:rPr>
                <w:b/>
                <w:sz w:val="20"/>
                <w:szCs w:val="20"/>
              </w:rPr>
            </w:pPr>
            <w:r w:rsidRPr="003F2CC4">
              <w:rPr>
                <w:b/>
                <w:sz w:val="20"/>
                <w:szCs w:val="20"/>
              </w:rPr>
              <w:t>Trägerschaft</w:t>
            </w:r>
          </w:p>
          <w:p w14:paraId="76F39683" w14:textId="77777777" w:rsidR="003F2CC4" w:rsidRPr="003F2CC4" w:rsidRDefault="00AC4CB8" w:rsidP="00AC4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Gemeinde bzw.</w:t>
            </w:r>
            <w:r w:rsidR="006B3C14" w:rsidRPr="003F2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Gemeindeverbund oder Trägerschaft </w:t>
            </w:r>
            <w:r w:rsidR="006B3C14" w:rsidRPr="003F2CC4">
              <w:rPr>
                <w:sz w:val="20"/>
                <w:szCs w:val="20"/>
              </w:rPr>
              <w:t>ist verantwortlich?</w:t>
            </w:r>
          </w:p>
        </w:tc>
        <w:sdt>
          <w:sdtPr>
            <w:rPr>
              <w:sz w:val="20"/>
              <w:szCs w:val="20"/>
            </w:rPr>
            <w:id w:val="-174573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9E205CA" w14:textId="77777777" w:rsidR="003F2CC4" w:rsidRPr="003F2CC4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589FE780" w14:textId="77777777" w:rsidTr="00BB290A">
        <w:tc>
          <w:tcPr>
            <w:tcW w:w="2689" w:type="dxa"/>
            <w:shd w:val="clear" w:color="auto" w:fill="FFFFE5"/>
          </w:tcPr>
          <w:p w14:paraId="2FDBDA47" w14:textId="77777777" w:rsidR="003F2CC4" w:rsidRPr="003F2CC4" w:rsidRDefault="006B3C14" w:rsidP="003F2CC4">
            <w:pPr>
              <w:rPr>
                <w:b/>
                <w:sz w:val="20"/>
                <w:szCs w:val="20"/>
              </w:rPr>
            </w:pPr>
            <w:r w:rsidRPr="003F2CC4">
              <w:rPr>
                <w:b/>
                <w:sz w:val="20"/>
                <w:szCs w:val="20"/>
              </w:rPr>
              <w:t>Vorhaben</w:t>
            </w:r>
          </w:p>
          <w:p w14:paraId="20519C27" w14:textId="77777777"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>Bitte Zutreffendes ankreuzen.</w:t>
            </w:r>
          </w:p>
          <w:p w14:paraId="75E04D25" w14:textId="77777777" w:rsidR="003F2CC4" w:rsidRPr="003F2CC4" w:rsidRDefault="00001E95" w:rsidP="003F2CC4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38FC817F" w14:textId="6CDBDBBB" w:rsidR="003F2CC4" w:rsidRPr="003F2CC4" w:rsidRDefault="006B3C14" w:rsidP="003F2CC4">
            <w:pPr>
              <w:rPr>
                <w:b/>
                <w:sz w:val="20"/>
                <w:szCs w:val="20"/>
              </w:rPr>
            </w:pPr>
            <w:r w:rsidRPr="003F2CC4">
              <w:rPr>
                <w:b/>
                <w:sz w:val="20"/>
                <w:szCs w:val="20"/>
              </w:rPr>
              <w:t xml:space="preserve">Bereich </w:t>
            </w:r>
            <w:r w:rsidR="00BB290A">
              <w:rPr>
                <w:b/>
                <w:sz w:val="20"/>
                <w:szCs w:val="20"/>
              </w:rPr>
              <w:t>Frühe Förderung</w:t>
            </w:r>
            <w:r w:rsidRPr="003F2CC4">
              <w:rPr>
                <w:b/>
                <w:sz w:val="20"/>
                <w:szCs w:val="20"/>
              </w:rPr>
              <w:t>:</w:t>
            </w:r>
          </w:p>
          <w:p w14:paraId="4A00C51F" w14:textId="025AAC60" w:rsidR="00AC4CB8" w:rsidRDefault="00001E95" w:rsidP="00AC4CB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00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</w:t>
            </w:r>
            <w:r w:rsidR="00AC4CB8" w:rsidRPr="00AC4CB8">
              <w:rPr>
                <w:sz w:val="20"/>
                <w:szCs w:val="20"/>
              </w:rPr>
              <w:t xml:space="preserve">Bedarfsanalyse und </w:t>
            </w:r>
            <w:proofErr w:type="spellStart"/>
            <w:r w:rsidR="00AC4CB8" w:rsidRPr="00AC4CB8">
              <w:rPr>
                <w:sz w:val="20"/>
                <w:szCs w:val="20"/>
              </w:rPr>
              <w:t>Bestandesaufnahme</w:t>
            </w:r>
            <w:proofErr w:type="spellEnd"/>
            <w:r w:rsidR="00AC4CB8" w:rsidRPr="00AC4CB8">
              <w:rPr>
                <w:sz w:val="20"/>
                <w:szCs w:val="20"/>
              </w:rPr>
              <w:t xml:space="preserve"> </w:t>
            </w:r>
            <w:r w:rsidR="00BB290A">
              <w:rPr>
                <w:sz w:val="20"/>
                <w:szCs w:val="20"/>
              </w:rPr>
              <w:t>in der Frühen Förderung</w:t>
            </w:r>
          </w:p>
          <w:p w14:paraId="1A9703E4" w14:textId="7D999FCC" w:rsidR="00AC4CB8" w:rsidRDefault="00001E95" w:rsidP="00AC4CB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01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2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5112">
              <w:rPr>
                <w:sz w:val="20"/>
                <w:szCs w:val="20"/>
              </w:rPr>
              <w:t xml:space="preserve"> </w:t>
            </w:r>
            <w:r w:rsidR="00585112" w:rsidRPr="00585112">
              <w:rPr>
                <w:sz w:val="20"/>
                <w:szCs w:val="20"/>
              </w:rPr>
              <w:t xml:space="preserve">Konzept </w:t>
            </w:r>
            <w:r w:rsidR="00BB290A">
              <w:rPr>
                <w:sz w:val="20"/>
                <w:szCs w:val="20"/>
              </w:rPr>
              <w:t>Frühe Förderung</w:t>
            </w:r>
            <w:r w:rsidR="00585112" w:rsidRPr="00585112">
              <w:rPr>
                <w:sz w:val="20"/>
                <w:szCs w:val="20"/>
              </w:rPr>
              <w:t xml:space="preserve"> </w:t>
            </w:r>
            <w:r w:rsidR="00FA683A">
              <w:rPr>
                <w:sz w:val="20"/>
                <w:szCs w:val="20"/>
              </w:rPr>
              <w:t xml:space="preserve">und Frühe Sprachförderung </w:t>
            </w:r>
            <w:r w:rsidR="00585112" w:rsidRPr="00585112">
              <w:rPr>
                <w:sz w:val="20"/>
                <w:szCs w:val="20"/>
              </w:rPr>
              <w:t>entwickeln</w:t>
            </w:r>
          </w:p>
          <w:p w14:paraId="2E7CFC33" w14:textId="46DA0FCF" w:rsidR="00585112" w:rsidRDefault="00001E95" w:rsidP="00AC4CB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990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2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5112">
              <w:rPr>
                <w:sz w:val="20"/>
                <w:szCs w:val="20"/>
              </w:rPr>
              <w:t xml:space="preserve"> </w:t>
            </w:r>
            <w:r w:rsidR="00585112" w:rsidRPr="00585112">
              <w:rPr>
                <w:sz w:val="20"/>
                <w:szCs w:val="20"/>
              </w:rPr>
              <w:t xml:space="preserve">Aufbau </w:t>
            </w:r>
            <w:r w:rsidR="00BB290A">
              <w:rPr>
                <w:sz w:val="20"/>
                <w:szCs w:val="20"/>
              </w:rPr>
              <w:t>Vernetzung der Angebote der Frühen Förderung</w:t>
            </w:r>
          </w:p>
          <w:p w14:paraId="0BE3F71D" w14:textId="61D959A6" w:rsidR="00585112" w:rsidRDefault="00001E95" w:rsidP="00AC4CB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21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2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5112">
              <w:rPr>
                <w:sz w:val="20"/>
                <w:szCs w:val="20"/>
              </w:rPr>
              <w:t xml:space="preserve"> </w:t>
            </w:r>
            <w:r w:rsidR="00585112" w:rsidRPr="00585112">
              <w:rPr>
                <w:sz w:val="20"/>
                <w:szCs w:val="20"/>
              </w:rPr>
              <w:t>Aufbau eines Familienzentrums/Familientreffs</w:t>
            </w:r>
          </w:p>
          <w:p w14:paraId="6A511D27" w14:textId="2AC6C21C" w:rsidR="00BB290A" w:rsidRDefault="00001E95" w:rsidP="00AC4CB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343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0A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90A">
              <w:rPr>
                <w:sz w:val="20"/>
                <w:szCs w:val="20"/>
              </w:rPr>
              <w:t xml:space="preserve"> Elte</w:t>
            </w:r>
            <w:r w:rsidR="00FA683A">
              <w:rPr>
                <w:sz w:val="20"/>
                <w:szCs w:val="20"/>
              </w:rPr>
              <w:t>rn mit Vorschulkindern stärken (</w:t>
            </w:r>
            <w:proofErr w:type="spellStart"/>
            <w:r w:rsidR="00FA683A">
              <w:rPr>
                <w:sz w:val="20"/>
                <w:szCs w:val="20"/>
              </w:rPr>
              <w:t>Mentoringprojekt</w:t>
            </w:r>
            <w:proofErr w:type="spellEnd"/>
            <w:r w:rsidR="00FA683A">
              <w:rPr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="00FA683A">
              <w:rPr>
                <w:sz w:val="20"/>
                <w:szCs w:val="20"/>
              </w:rPr>
              <w:t>ping:pong</w:t>
            </w:r>
            <w:proofErr w:type="spellEnd"/>
            <w:proofErr w:type="gramEnd"/>
            <w:r w:rsidR="00FA683A">
              <w:rPr>
                <w:sz w:val="20"/>
                <w:szCs w:val="20"/>
              </w:rPr>
              <w:t>)</w:t>
            </w:r>
          </w:p>
          <w:p w14:paraId="5D985B53" w14:textId="22D86D8B" w:rsidR="00585112" w:rsidRPr="00FA683A" w:rsidRDefault="00585112" w:rsidP="002B765B">
            <w:pPr>
              <w:rPr>
                <w:strike/>
                <w:sz w:val="20"/>
                <w:szCs w:val="20"/>
              </w:rPr>
            </w:pPr>
          </w:p>
          <w:p w14:paraId="12516B13" w14:textId="0A7A9F54" w:rsidR="00585112" w:rsidRDefault="00585112" w:rsidP="00FA683A">
            <w:pPr>
              <w:rPr>
                <w:sz w:val="20"/>
                <w:szCs w:val="20"/>
              </w:rPr>
            </w:pPr>
          </w:p>
          <w:p w14:paraId="588583BB" w14:textId="4ABFD651" w:rsidR="003F2CC4" w:rsidRPr="003F2CC4" w:rsidRDefault="00FA683A" w:rsidP="003F2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Gemeinden, die sich für die Konzeptentwicklung Frühe Förderung (</w:t>
            </w:r>
            <w:r w:rsidR="00A41AD1">
              <w:rPr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Frühe S</w:t>
            </w:r>
            <w:r w:rsidR="00A41AD1">
              <w:rPr>
                <w:sz w:val="20"/>
                <w:szCs w:val="20"/>
              </w:rPr>
              <w:t>prachför</w:t>
            </w:r>
            <w:r>
              <w:rPr>
                <w:sz w:val="20"/>
                <w:szCs w:val="20"/>
              </w:rPr>
              <w:t xml:space="preserve">derung) interessieren, wenden sich für Gesuchstellung an die Dienststelle Volksschulbildung, Frau Martina Butler, </w:t>
            </w:r>
            <w:hyperlink r:id="rId16" w:history="1">
              <w:r w:rsidRPr="00593B6B">
                <w:rPr>
                  <w:rStyle w:val="Hyperlink"/>
                  <w:sz w:val="20"/>
                  <w:szCs w:val="20"/>
                </w:rPr>
                <w:t>martina.butler@lu.ch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51B6FE2" w14:textId="5888A967" w:rsidR="003F2CC4" w:rsidRPr="003F2CC4" w:rsidRDefault="00001E95" w:rsidP="00DB18E7">
            <w:pPr>
              <w:rPr>
                <w:sz w:val="20"/>
                <w:szCs w:val="20"/>
              </w:rPr>
            </w:pPr>
          </w:p>
        </w:tc>
      </w:tr>
      <w:tr w:rsidR="00CE5F5C" w14:paraId="0ED646EC" w14:textId="77777777" w:rsidTr="00BB290A">
        <w:trPr>
          <w:trHeight w:val="4292"/>
        </w:trPr>
        <w:tc>
          <w:tcPr>
            <w:tcW w:w="2689" w:type="dxa"/>
            <w:shd w:val="clear" w:color="auto" w:fill="FFFFE5"/>
          </w:tcPr>
          <w:p w14:paraId="0980EE66" w14:textId="77777777" w:rsidR="003F2CC4" w:rsidRPr="003F2CC4" w:rsidRDefault="006B3C14" w:rsidP="003F2CC4">
            <w:pPr>
              <w:rPr>
                <w:b/>
                <w:sz w:val="20"/>
                <w:szCs w:val="20"/>
              </w:rPr>
            </w:pPr>
            <w:r w:rsidRPr="003F2CC4">
              <w:rPr>
                <w:b/>
                <w:sz w:val="20"/>
                <w:szCs w:val="20"/>
              </w:rPr>
              <w:t>Kurzbeschrieb</w:t>
            </w:r>
          </w:p>
          <w:p w14:paraId="32466AD0" w14:textId="77777777"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>(max. 1500 Zeichen)</w:t>
            </w:r>
          </w:p>
        </w:tc>
        <w:sdt>
          <w:sdtPr>
            <w:rPr>
              <w:sz w:val="20"/>
              <w:szCs w:val="20"/>
            </w:rPr>
            <w:id w:val="706070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527C8A66" w14:textId="77777777" w:rsidR="003F2CC4" w:rsidRPr="003F2CC4" w:rsidRDefault="00CC2164" w:rsidP="00CC216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2D11679F" w14:textId="77777777" w:rsidTr="00BB290A">
        <w:trPr>
          <w:trHeight w:val="1132"/>
        </w:trPr>
        <w:tc>
          <w:tcPr>
            <w:tcW w:w="2689" w:type="dxa"/>
            <w:shd w:val="clear" w:color="auto" w:fill="FFFFE5"/>
          </w:tcPr>
          <w:p w14:paraId="4D6B735F" w14:textId="77777777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Zusammenarbeit</w:t>
            </w:r>
          </w:p>
          <w:p w14:paraId="2E35E0B9" w14:textId="77777777"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t>Welcher Dienstleister unterstützt Sie bei der Durchführung?</w:t>
            </w:r>
          </w:p>
        </w:tc>
        <w:sdt>
          <w:sdtPr>
            <w:rPr>
              <w:sz w:val="20"/>
              <w:szCs w:val="20"/>
            </w:rPr>
            <w:id w:val="1430618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63FAF18C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4D568D0F" w14:textId="77777777" w:rsidTr="00BB290A">
        <w:trPr>
          <w:trHeight w:val="979"/>
        </w:trPr>
        <w:tc>
          <w:tcPr>
            <w:tcW w:w="2689" w:type="dxa"/>
            <w:shd w:val="clear" w:color="auto" w:fill="FFFFE5"/>
          </w:tcPr>
          <w:p w14:paraId="0FC0F77C" w14:textId="77777777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lastRenderedPageBreak/>
              <w:t xml:space="preserve">Zielgruppe </w:t>
            </w:r>
          </w:p>
          <w:p w14:paraId="78E316C7" w14:textId="77777777"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t>Wer wird angesprochen?</w:t>
            </w:r>
          </w:p>
        </w:tc>
        <w:sdt>
          <w:sdtPr>
            <w:rPr>
              <w:sz w:val="20"/>
              <w:szCs w:val="20"/>
            </w:rPr>
            <w:id w:val="-527867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3AEDBC1E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2EC8B90B" w14:textId="77777777" w:rsidTr="00BB290A">
        <w:trPr>
          <w:trHeight w:val="1000"/>
        </w:trPr>
        <w:tc>
          <w:tcPr>
            <w:tcW w:w="2689" w:type="dxa"/>
            <w:shd w:val="clear" w:color="auto" w:fill="FFFFE5"/>
          </w:tcPr>
          <w:p w14:paraId="0C6E6134" w14:textId="77777777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Ziele</w:t>
            </w:r>
          </w:p>
          <w:p w14:paraId="0193B8D3" w14:textId="77777777"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t>Was soll erreicht werden?</w:t>
            </w:r>
          </w:p>
        </w:tc>
        <w:tc>
          <w:tcPr>
            <w:tcW w:w="6662" w:type="dxa"/>
          </w:tcPr>
          <w:sdt>
            <w:sdtPr>
              <w:rPr>
                <w:sz w:val="20"/>
                <w:szCs w:val="20"/>
              </w:rPr>
              <w:id w:val="-329683443"/>
              <w:placeholder>
                <w:docPart w:val="DefaultPlaceholder_-1854013440"/>
              </w:placeholder>
              <w:showingPlcHdr/>
            </w:sdtPr>
            <w:sdtEndPr/>
            <w:sdtContent>
              <w:p w14:paraId="1B261B38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FEEFF66" w14:textId="77777777" w:rsidR="003F2CC4" w:rsidRPr="00316C3A" w:rsidRDefault="00001E95" w:rsidP="003F2CC4">
            <w:pPr>
              <w:rPr>
                <w:sz w:val="20"/>
                <w:szCs w:val="20"/>
              </w:rPr>
            </w:pPr>
          </w:p>
        </w:tc>
      </w:tr>
      <w:tr w:rsidR="00CE5F5C" w14:paraId="503B49F0" w14:textId="77777777" w:rsidTr="00BB290A">
        <w:trPr>
          <w:trHeight w:val="683"/>
        </w:trPr>
        <w:tc>
          <w:tcPr>
            <w:tcW w:w="2689" w:type="dxa"/>
            <w:shd w:val="clear" w:color="auto" w:fill="FFFFE5"/>
          </w:tcPr>
          <w:p w14:paraId="656FBA0A" w14:textId="77777777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Kosten total</w:t>
            </w:r>
          </w:p>
          <w:p w14:paraId="0A410E6E" w14:textId="5A748985" w:rsidR="003F2CC4" w:rsidRPr="00316C3A" w:rsidRDefault="00001E95" w:rsidP="003F2CC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9719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CD34642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26EFBA16" w14:textId="77777777" w:rsidTr="00BB290A">
        <w:trPr>
          <w:trHeight w:val="691"/>
        </w:trPr>
        <w:tc>
          <w:tcPr>
            <w:tcW w:w="2689" w:type="dxa"/>
            <w:shd w:val="clear" w:color="auto" w:fill="FFFFE5"/>
          </w:tcPr>
          <w:p w14:paraId="0D904EB0" w14:textId="7FED4048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Beantragter Beitrag</w:t>
            </w:r>
            <w:r w:rsidR="00FA683A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344555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42768E3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E8AEE41" w14:textId="77777777" w:rsidR="00BB290A" w:rsidRDefault="00BB290A" w:rsidP="003F2CC4">
      <w:pPr>
        <w:rPr>
          <w:b/>
          <w:sz w:val="20"/>
          <w:szCs w:val="20"/>
        </w:rPr>
      </w:pPr>
    </w:p>
    <w:p w14:paraId="5A8ECF67" w14:textId="77777777" w:rsidR="00BB290A" w:rsidRDefault="00BB290A" w:rsidP="003F2CC4">
      <w:pPr>
        <w:rPr>
          <w:b/>
          <w:sz w:val="20"/>
          <w:szCs w:val="20"/>
        </w:rPr>
      </w:pPr>
    </w:p>
    <w:p w14:paraId="55C2ADF1" w14:textId="1AC033C5" w:rsidR="003F2CC4" w:rsidRPr="00316C3A" w:rsidRDefault="006B3C14" w:rsidP="003F2CC4">
      <w:pPr>
        <w:rPr>
          <w:b/>
          <w:sz w:val="20"/>
          <w:szCs w:val="20"/>
        </w:rPr>
      </w:pPr>
      <w:r w:rsidRPr="00316C3A">
        <w:rPr>
          <w:b/>
          <w:sz w:val="20"/>
          <w:szCs w:val="20"/>
        </w:rPr>
        <w:t>Zum Gesuchsteller / Zur Gesuchstellerin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521"/>
      </w:tblGrid>
      <w:tr w:rsidR="00CE5F5C" w14:paraId="6FCEDFFE" w14:textId="77777777" w:rsidTr="00B864B1">
        <w:tc>
          <w:tcPr>
            <w:tcW w:w="2830" w:type="dxa"/>
            <w:shd w:val="clear" w:color="auto" w:fill="FFFFE5"/>
          </w:tcPr>
          <w:p w14:paraId="2897C920" w14:textId="77777777" w:rsidR="009C05C2" w:rsidRPr="00316C3A" w:rsidRDefault="006B3C14" w:rsidP="003F2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und Vorname</w:t>
            </w:r>
          </w:p>
        </w:tc>
        <w:sdt>
          <w:sdtPr>
            <w:rPr>
              <w:sz w:val="20"/>
              <w:szCs w:val="20"/>
            </w:rPr>
            <w:id w:val="-5551530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620B8A8B" w14:textId="77777777" w:rsidR="009C05C2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082CD79B" w14:textId="77777777" w:rsidTr="00B864B1">
        <w:tc>
          <w:tcPr>
            <w:tcW w:w="2830" w:type="dxa"/>
            <w:shd w:val="clear" w:color="auto" w:fill="FFFFE5"/>
          </w:tcPr>
          <w:p w14:paraId="6E7409E2" w14:textId="77777777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Gemeinde/Organisation</w:t>
            </w:r>
          </w:p>
        </w:tc>
        <w:sdt>
          <w:sdtPr>
            <w:rPr>
              <w:sz w:val="20"/>
              <w:szCs w:val="20"/>
            </w:rPr>
            <w:id w:val="-797070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74AC119E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591DB263" w14:textId="77777777" w:rsidTr="00B864B1">
        <w:tc>
          <w:tcPr>
            <w:tcW w:w="2830" w:type="dxa"/>
            <w:shd w:val="clear" w:color="auto" w:fill="FFFFE5"/>
          </w:tcPr>
          <w:p w14:paraId="3B581CDE" w14:textId="77777777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Strasse und Nummer</w:t>
            </w:r>
          </w:p>
        </w:tc>
        <w:sdt>
          <w:sdtPr>
            <w:rPr>
              <w:sz w:val="20"/>
              <w:szCs w:val="20"/>
            </w:rPr>
            <w:id w:val="-1682119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3E583608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40FBBE03" w14:textId="77777777" w:rsidTr="00B864B1">
        <w:tc>
          <w:tcPr>
            <w:tcW w:w="2830" w:type="dxa"/>
            <w:shd w:val="clear" w:color="auto" w:fill="FFFFE5"/>
          </w:tcPr>
          <w:p w14:paraId="635165DE" w14:textId="77777777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Postleitzahl und Ort</w:t>
            </w:r>
          </w:p>
        </w:tc>
        <w:sdt>
          <w:sdtPr>
            <w:rPr>
              <w:sz w:val="20"/>
              <w:szCs w:val="20"/>
            </w:rPr>
            <w:id w:val="1951426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44BDD0B0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6DF374A6" w14:textId="77777777" w:rsidTr="00B864B1">
        <w:tc>
          <w:tcPr>
            <w:tcW w:w="2830" w:type="dxa"/>
            <w:shd w:val="clear" w:color="auto" w:fill="FFFFE5"/>
          </w:tcPr>
          <w:p w14:paraId="14B55D46" w14:textId="77777777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866409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0CC7F44A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F5C" w14:paraId="050A542D" w14:textId="77777777" w:rsidTr="00B864B1">
        <w:tc>
          <w:tcPr>
            <w:tcW w:w="2830" w:type="dxa"/>
            <w:shd w:val="clear" w:color="auto" w:fill="FFFFE5"/>
          </w:tcPr>
          <w:p w14:paraId="2FCF063B" w14:textId="77777777"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E-Mailadresse</w:t>
            </w:r>
          </w:p>
        </w:tc>
        <w:sdt>
          <w:sdtPr>
            <w:rPr>
              <w:sz w:val="20"/>
              <w:szCs w:val="20"/>
            </w:rPr>
            <w:id w:val="-934361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342EDE13" w14:textId="77777777" w:rsidR="003F2CC4" w:rsidRPr="00316C3A" w:rsidRDefault="003B6549" w:rsidP="003F2CC4">
                <w:pPr>
                  <w:rPr>
                    <w:sz w:val="20"/>
                    <w:szCs w:val="20"/>
                  </w:rPr>
                </w:pPr>
                <w:r w:rsidRPr="00CF6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37344BA" w14:textId="5DA4D850" w:rsidR="009C05C2" w:rsidRPr="00316C3A" w:rsidRDefault="00001E95" w:rsidP="003F2CC4">
      <w:pPr>
        <w:rPr>
          <w:b/>
          <w:sz w:val="20"/>
          <w:szCs w:val="20"/>
        </w:rPr>
      </w:pPr>
    </w:p>
    <w:p w14:paraId="167B514D" w14:textId="4D56E091" w:rsidR="00FA683A" w:rsidRDefault="00FA683A" w:rsidP="003F2CC4">
      <w:pPr>
        <w:rPr>
          <w:b/>
          <w:sz w:val="20"/>
          <w:szCs w:val="20"/>
        </w:rPr>
      </w:pPr>
    </w:p>
    <w:p w14:paraId="6FE1B39C" w14:textId="62A98F7A" w:rsidR="003F2CC4" w:rsidRDefault="00FA683A" w:rsidP="00FA683A">
      <w:pPr>
        <w:tabs>
          <w:tab w:val="left" w:pos="3261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Ort, </w:t>
      </w:r>
      <w:r w:rsidR="006B3C14" w:rsidRPr="00316C3A">
        <w:rPr>
          <w:b/>
          <w:sz w:val="20"/>
          <w:szCs w:val="20"/>
        </w:rPr>
        <w:t>Datum</w:t>
      </w:r>
      <w:r w:rsidR="006B3C14" w:rsidRPr="00316C3A">
        <w:rPr>
          <w:sz w:val="20"/>
          <w:szCs w:val="20"/>
        </w:rPr>
        <w:t>:</w:t>
      </w:r>
      <w:r w:rsidR="0037401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B3C14" w:rsidRPr="00316C3A">
        <w:rPr>
          <w:sz w:val="20"/>
          <w:szCs w:val="20"/>
        </w:rPr>
        <w:t>__________________________________________</w:t>
      </w:r>
      <w:r w:rsidR="00374011">
        <w:rPr>
          <w:sz w:val="20"/>
          <w:szCs w:val="20"/>
        </w:rPr>
        <w:t>______________________</w:t>
      </w:r>
      <w:r w:rsidR="00A41AD1">
        <w:rPr>
          <w:sz w:val="20"/>
          <w:szCs w:val="20"/>
        </w:rPr>
        <w:t>_________</w:t>
      </w:r>
    </w:p>
    <w:p w14:paraId="5DF3750A" w14:textId="0A2894C6" w:rsidR="00FA683A" w:rsidRDefault="00FA683A" w:rsidP="00FA683A">
      <w:pPr>
        <w:tabs>
          <w:tab w:val="left" w:pos="3969"/>
        </w:tabs>
        <w:rPr>
          <w:sz w:val="20"/>
          <w:szCs w:val="20"/>
        </w:rPr>
      </w:pPr>
    </w:p>
    <w:p w14:paraId="51E0152B" w14:textId="77777777" w:rsidR="00A41AD1" w:rsidRPr="00316C3A" w:rsidRDefault="00A41AD1" w:rsidP="00FA683A">
      <w:pPr>
        <w:tabs>
          <w:tab w:val="left" w:pos="3969"/>
        </w:tabs>
        <w:rPr>
          <w:sz w:val="20"/>
          <w:szCs w:val="20"/>
        </w:rPr>
      </w:pPr>
    </w:p>
    <w:p w14:paraId="21A35CEA" w14:textId="67AD9D22" w:rsidR="00FA683A" w:rsidRPr="00316C3A" w:rsidRDefault="00FA683A" w:rsidP="00FA683A">
      <w:pPr>
        <w:tabs>
          <w:tab w:val="left" w:pos="3261"/>
        </w:tabs>
        <w:rPr>
          <w:sz w:val="20"/>
          <w:szCs w:val="20"/>
        </w:rPr>
      </w:pPr>
      <w:r w:rsidRPr="00FA683A">
        <w:rPr>
          <w:b/>
          <w:sz w:val="20"/>
          <w:szCs w:val="20"/>
        </w:rPr>
        <w:t>Unterschrift Gesuchsteller/-in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316C3A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</w:t>
      </w:r>
      <w:r w:rsidR="00A41AD1">
        <w:rPr>
          <w:sz w:val="20"/>
          <w:szCs w:val="20"/>
        </w:rPr>
        <w:t>_________</w:t>
      </w:r>
    </w:p>
    <w:p w14:paraId="40B44961" w14:textId="355FA5B6" w:rsidR="009C05C2" w:rsidRDefault="00001E95" w:rsidP="00FA683A">
      <w:pPr>
        <w:tabs>
          <w:tab w:val="left" w:pos="3969"/>
        </w:tabs>
        <w:rPr>
          <w:sz w:val="20"/>
          <w:szCs w:val="20"/>
        </w:rPr>
      </w:pPr>
    </w:p>
    <w:p w14:paraId="5F6FE2AE" w14:textId="77777777" w:rsidR="00B14911" w:rsidRPr="00316C3A" w:rsidRDefault="00B14911" w:rsidP="003F2CC4">
      <w:pPr>
        <w:rPr>
          <w:sz w:val="20"/>
          <w:szCs w:val="20"/>
        </w:rPr>
      </w:pPr>
    </w:p>
    <w:p w14:paraId="6258223F" w14:textId="77777777" w:rsidR="003F2CC4" w:rsidRPr="00316C3A" w:rsidRDefault="006B3C14" w:rsidP="003F2CC4">
      <w:pPr>
        <w:rPr>
          <w:sz w:val="20"/>
          <w:szCs w:val="20"/>
        </w:rPr>
      </w:pPr>
      <w:r w:rsidRPr="00316C3A">
        <w:rPr>
          <w:b/>
          <w:sz w:val="20"/>
          <w:szCs w:val="20"/>
        </w:rPr>
        <w:t>Folgende Unterlagen müssen mit diesem ausgefüllten Formular eingereicht werden:</w:t>
      </w:r>
      <w:r w:rsidRPr="00316C3A">
        <w:rPr>
          <w:sz w:val="20"/>
          <w:szCs w:val="20"/>
        </w:rPr>
        <w:t xml:space="preserve"> </w:t>
      </w:r>
    </w:p>
    <w:p w14:paraId="6A26C072" w14:textId="77777777" w:rsidR="003F2CC4" w:rsidRPr="00316C3A" w:rsidRDefault="00001E95" w:rsidP="003F2CC4">
      <w:pPr>
        <w:rPr>
          <w:sz w:val="20"/>
          <w:szCs w:val="20"/>
        </w:rPr>
      </w:pPr>
    </w:p>
    <w:p w14:paraId="6BB1D564" w14:textId="77777777" w:rsidR="00316C3A" w:rsidRDefault="006B3C14" w:rsidP="007A661F">
      <w:pPr>
        <w:numPr>
          <w:ilvl w:val="0"/>
          <w:numId w:val="21"/>
        </w:numPr>
        <w:ind w:left="567" w:hanging="425"/>
        <w:rPr>
          <w:sz w:val="20"/>
          <w:szCs w:val="20"/>
        </w:rPr>
      </w:pPr>
      <w:r w:rsidRPr="00316C3A">
        <w:rPr>
          <w:sz w:val="20"/>
          <w:szCs w:val="20"/>
        </w:rPr>
        <w:t>Nachweis der Unterstützung durch die Gemeinde</w:t>
      </w:r>
      <w:r>
        <w:rPr>
          <w:sz w:val="20"/>
          <w:szCs w:val="20"/>
        </w:rPr>
        <w:t xml:space="preserve"> (mittels Auszug aus Gemeinderatsprotokoll)</w:t>
      </w:r>
    </w:p>
    <w:p w14:paraId="20544076" w14:textId="23184EDA" w:rsidR="003F2CC4" w:rsidRPr="00316C3A" w:rsidRDefault="006B3C14" w:rsidP="007A661F">
      <w:pPr>
        <w:numPr>
          <w:ilvl w:val="0"/>
          <w:numId w:val="21"/>
        </w:numPr>
        <w:ind w:left="567" w:hanging="425"/>
        <w:rPr>
          <w:sz w:val="20"/>
          <w:szCs w:val="20"/>
        </w:rPr>
      </w:pPr>
      <w:r w:rsidRPr="00316C3A">
        <w:rPr>
          <w:sz w:val="20"/>
          <w:szCs w:val="20"/>
        </w:rPr>
        <w:t xml:space="preserve">Offerte des </w:t>
      </w:r>
      <w:r>
        <w:rPr>
          <w:sz w:val="20"/>
          <w:szCs w:val="20"/>
        </w:rPr>
        <w:t xml:space="preserve">externen </w:t>
      </w:r>
      <w:r w:rsidRPr="00316C3A">
        <w:rPr>
          <w:sz w:val="20"/>
          <w:szCs w:val="20"/>
        </w:rPr>
        <w:t xml:space="preserve">Dienstleisters, inkl. </w:t>
      </w:r>
      <w:r>
        <w:rPr>
          <w:sz w:val="20"/>
          <w:szCs w:val="20"/>
        </w:rPr>
        <w:t>Projekt</w:t>
      </w:r>
      <w:r w:rsidRPr="00316C3A">
        <w:rPr>
          <w:sz w:val="20"/>
          <w:szCs w:val="20"/>
        </w:rPr>
        <w:t>konzept</w:t>
      </w:r>
      <w:r>
        <w:rPr>
          <w:sz w:val="20"/>
          <w:szCs w:val="20"/>
        </w:rPr>
        <w:t xml:space="preserve">. </w:t>
      </w:r>
      <w:r w:rsidR="00374011">
        <w:rPr>
          <w:sz w:val="20"/>
          <w:szCs w:val="20"/>
        </w:rPr>
        <w:br/>
      </w:r>
      <w:r>
        <w:rPr>
          <w:sz w:val="20"/>
          <w:szCs w:val="20"/>
        </w:rPr>
        <w:t>Das Projektkonzept umfasst:</w:t>
      </w:r>
    </w:p>
    <w:p w14:paraId="5B39AE55" w14:textId="77777777" w:rsidR="003F2CC4" w:rsidRPr="00316C3A" w:rsidRDefault="006B3C14" w:rsidP="00374011">
      <w:pPr>
        <w:numPr>
          <w:ilvl w:val="0"/>
          <w:numId w:val="22"/>
        </w:numPr>
        <w:ind w:left="851" w:hanging="284"/>
        <w:rPr>
          <w:sz w:val="20"/>
          <w:szCs w:val="20"/>
        </w:rPr>
      </w:pPr>
      <w:r w:rsidRPr="00316C3A">
        <w:rPr>
          <w:sz w:val="20"/>
          <w:szCs w:val="20"/>
        </w:rPr>
        <w:t>Ziele (Was soll erreicht werden?)</w:t>
      </w:r>
    </w:p>
    <w:p w14:paraId="4EE1C6F3" w14:textId="77777777" w:rsidR="003F2CC4" w:rsidRPr="00316C3A" w:rsidRDefault="006B3C14" w:rsidP="00374011">
      <w:pPr>
        <w:numPr>
          <w:ilvl w:val="0"/>
          <w:numId w:val="22"/>
        </w:numPr>
        <w:ind w:left="851" w:hanging="284"/>
        <w:rPr>
          <w:sz w:val="20"/>
          <w:szCs w:val="20"/>
        </w:rPr>
      </w:pPr>
      <w:r w:rsidRPr="00316C3A">
        <w:rPr>
          <w:sz w:val="20"/>
          <w:szCs w:val="20"/>
        </w:rPr>
        <w:t>Zielgruppe (An wen richtet sich das Projekt? Wer profitiert vom Projekt?)</w:t>
      </w:r>
    </w:p>
    <w:p w14:paraId="469A2A79" w14:textId="77777777" w:rsidR="003F2CC4" w:rsidRPr="00316C3A" w:rsidRDefault="006B3C14" w:rsidP="00374011">
      <w:pPr>
        <w:numPr>
          <w:ilvl w:val="0"/>
          <w:numId w:val="22"/>
        </w:numPr>
        <w:ind w:left="851" w:hanging="284"/>
        <w:rPr>
          <w:sz w:val="20"/>
          <w:szCs w:val="20"/>
        </w:rPr>
      </w:pPr>
      <w:r w:rsidRPr="00316C3A">
        <w:rPr>
          <w:sz w:val="20"/>
          <w:szCs w:val="20"/>
        </w:rPr>
        <w:t>Trägerschaft und Projektgruppen (Welche Personen, welche Stellen sind involviert?)</w:t>
      </w:r>
    </w:p>
    <w:p w14:paraId="235C47C3" w14:textId="77777777" w:rsidR="003F2CC4" w:rsidRPr="00316C3A" w:rsidRDefault="006B3C14" w:rsidP="00374011">
      <w:pPr>
        <w:numPr>
          <w:ilvl w:val="0"/>
          <w:numId w:val="22"/>
        </w:numPr>
        <w:ind w:left="851" w:hanging="284"/>
        <w:rPr>
          <w:sz w:val="20"/>
          <w:szCs w:val="20"/>
        </w:rPr>
      </w:pPr>
      <w:r w:rsidRPr="00316C3A">
        <w:rPr>
          <w:sz w:val="20"/>
          <w:szCs w:val="20"/>
        </w:rPr>
        <w:t>Mittel und Methoden</w:t>
      </w:r>
    </w:p>
    <w:p w14:paraId="2639DB95" w14:textId="77777777" w:rsidR="003F2CC4" w:rsidRPr="00316C3A" w:rsidRDefault="006B3C14" w:rsidP="00374011">
      <w:pPr>
        <w:numPr>
          <w:ilvl w:val="0"/>
          <w:numId w:val="22"/>
        </w:numPr>
        <w:ind w:left="851" w:hanging="284"/>
        <w:rPr>
          <w:sz w:val="20"/>
          <w:szCs w:val="20"/>
        </w:rPr>
      </w:pPr>
      <w:r w:rsidRPr="00316C3A">
        <w:rPr>
          <w:sz w:val="20"/>
          <w:szCs w:val="20"/>
        </w:rPr>
        <w:t>Zeitlicher Ablauf</w:t>
      </w:r>
    </w:p>
    <w:p w14:paraId="14A9B182" w14:textId="77777777" w:rsidR="003F2CC4" w:rsidRPr="00316C3A" w:rsidRDefault="006B3C14" w:rsidP="00374011">
      <w:pPr>
        <w:numPr>
          <w:ilvl w:val="0"/>
          <w:numId w:val="22"/>
        </w:numPr>
        <w:ind w:left="851" w:hanging="284"/>
        <w:rPr>
          <w:sz w:val="20"/>
          <w:szCs w:val="20"/>
        </w:rPr>
      </w:pPr>
      <w:r w:rsidRPr="00316C3A">
        <w:rPr>
          <w:sz w:val="20"/>
          <w:szCs w:val="20"/>
        </w:rPr>
        <w:t>Kosten der externen Prozessbegleitung</w:t>
      </w:r>
    </w:p>
    <w:p w14:paraId="4D0B7B8D" w14:textId="77777777" w:rsidR="003F2CC4" w:rsidRPr="00316C3A" w:rsidRDefault="00001E95" w:rsidP="003F2CC4">
      <w:pPr>
        <w:rPr>
          <w:sz w:val="20"/>
          <w:szCs w:val="20"/>
        </w:rPr>
      </w:pPr>
    </w:p>
    <w:p w14:paraId="2ECEA5B6" w14:textId="77777777" w:rsidR="009C05C2" w:rsidRPr="00316C3A" w:rsidRDefault="00001E95" w:rsidP="003F2CC4">
      <w:pPr>
        <w:rPr>
          <w:sz w:val="20"/>
          <w:szCs w:val="20"/>
        </w:rPr>
      </w:pPr>
    </w:p>
    <w:p w14:paraId="48B809EA" w14:textId="69E0C372" w:rsidR="003F2CC4" w:rsidRPr="00316C3A" w:rsidRDefault="006B3C14" w:rsidP="003F2CC4">
      <w:pPr>
        <w:rPr>
          <w:sz w:val="20"/>
          <w:szCs w:val="20"/>
          <w:u w:val="single"/>
        </w:rPr>
      </w:pPr>
      <w:r w:rsidRPr="00316C3A">
        <w:rPr>
          <w:b/>
          <w:sz w:val="20"/>
          <w:szCs w:val="20"/>
        </w:rPr>
        <w:t>Einreichung des Gesuch</w:t>
      </w:r>
      <w:r w:rsidR="00001E95">
        <w:rPr>
          <w:b/>
          <w:sz w:val="20"/>
          <w:szCs w:val="20"/>
        </w:rPr>
        <w:t>s</w:t>
      </w:r>
      <w:bookmarkStart w:id="2" w:name="_GoBack"/>
      <w:bookmarkEnd w:id="2"/>
      <w:r w:rsidRPr="00316C3A">
        <w:rPr>
          <w:b/>
          <w:sz w:val="20"/>
          <w:szCs w:val="20"/>
        </w:rPr>
        <w:t xml:space="preserve"> per Email an:</w:t>
      </w:r>
      <w:r w:rsidRPr="00316C3A">
        <w:rPr>
          <w:sz w:val="20"/>
          <w:szCs w:val="20"/>
        </w:rPr>
        <w:t xml:space="preserve"> </w:t>
      </w:r>
      <w:hyperlink r:id="rId17" w:history="1">
        <w:r w:rsidR="00374011" w:rsidRPr="00374011">
          <w:rPr>
            <w:rStyle w:val="Hyperlink"/>
            <w:sz w:val="20"/>
            <w:szCs w:val="20"/>
          </w:rPr>
          <w:t>silvana.chiera@lu.ch</w:t>
        </w:r>
      </w:hyperlink>
      <w:r w:rsidR="00374011">
        <w:rPr>
          <w:rStyle w:val="Hyperlink"/>
          <w:sz w:val="20"/>
          <w:szCs w:val="20"/>
        </w:rPr>
        <w:t xml:space="preserve"> </w:t>
      </w:r>
    </w:p>
    <w:p w14:paraId="44CEDC84" w14:textId="6A393863" w:rsidR="00290347" w:rsidRPr="00316C3A" w:rsidRDefault="006B3C14" w:rsidP="003D3E87">
      <w:pPr>
        <w:rPr>
          <w:sz w:val="20"/>
          <w:szCs w:val="20"/>
        </w:rPr>
      </w:pPr>
      <w:r w:rsidRPr="00316C3A">
        <w:rPr>
          <w:sz w:val="20"/>
          <w:szCs w:val="20"/>
        </w:rPr>
        <w:t xml:space="preserve">Bei Fragen zur </w:t>
      </w:r>
      <w:proofErr w:type="spellStart"/>
      <w:r w:rsidRPr="00316C3A">
        <w:rPr>
          <w:sz w:val="20"/>
          <w:szCs w:val="20"/>
        </w:rPr>
        <w:t>Gesuchseingabe</w:t>
      </w:r>
      <w:proofErr w:type="spellEnd"/>
      <w:r w:rsidRPr="00316C3A">
        <w:rPr>
          <w:sz w:val="20"/>
          <w:szCs w:val="20"/>
        </w:rPr>
        <w:t xml:space="preserve">: </w:t>
      </w:r>
      <w:r w:rsidR="00374011">
        <w:rPr>
          <w:sz w:val="20"/>
          <w:szCs w:val="20"/>
        </w:rPr>
        <w:t xml:space="preserve">Silvana </w:t>
      </w:r>
      <w:proofErr w:type="spellStart"/>
      <w:r w:rsidR="00374011">
        <w:rPr>
          <w:sz w:val="20"/>
          <w:szCs w:val="20"/>
        </w:rPr>
        <w:t>Chiera</w:t>
      </w:r>
      <w:proofErr w:type="spellEnd"/>
      <w:r w:rsidR="00374011">
        <w:rPr>
          <w:sz w:val="20"/>
          <w:szCs w:val="20"/>
        </w:rPr>
        <w:t>,</w:t>
      </w:r>
      <w:r w:rsidR="00224D80">
        <w:rPr>
          <w:sz w:val="20"/>
          <w:szCs w:val="20"/>
        </w:rPr>
        <w:t xml:space="preserve"> Tel. </w:t>
      </w:r>
      <w:r w:rsidR="00224D80">
        <w:t>041 228 63 87</w:t>
      </w:r>
      <w:r>
        <w:rPr>
          <w:sz w:val="20"/>
          <w:szCs w:val="20"/>
        </w:rPr>
        <w:t>.</w:t>
      </w:r>
      <w:r w:rsidRPr="00316C3A">
        <w:rPr>
          <w:sz w:val="20"/>
          <w:szCs w:val="20"/>
        </w:rPr>
        <w:t xml:space="preserve"> </w:t>
      </w:r>
    </w:p>
    <w:sectPr w:rsidR="00290347" w:rsidRPr="00316C3A" w:rsidSect="009C05C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849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3FAF" w14:textId="77777777" w:rsidR="000E273F" w:rsidRDefault="000E273F">
      <w:r>
        <w:separator/>
      </w:r>
    </w:p>
  </w:endnote>
  <w:endnote w:type="continuationSeparator" w:id="0">
    <w:p w14:paraId="529ED718" w14:textId="77777777" w:rsidR="000E273F" w:rsidRDefault="000E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06FC" w14:textId="77777777" w:rsidR="00ED6346" w:rsidRPr="00CD6C2C" w:rsidRDefault="00001E95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2AD5D9C150014A47AB460AF7ECCC2C2F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6B3C14" w:rsidRPr="00CD6C2C">
          <w:rPr>
            <w:rStyle w:val="Hervorhebung"/>
          </w:rPr>
          <w:t>‍</w:t>
        </w:r>
      </w:sdtContent>
    </w:sdt>
    <w:r w:rsidR="006B3C14" w:rsidRPr="00CD6C2C">
      <w:t>‍</w:t>
    </w:r>
    <w:sdt>
      <w:sdtPr>
        <w:tag w:val="FooterNormal"/>
        <w:id w:val="906580455"/>
        <w:placeholder>
          <w:docPart w:val="282A887F6D7447F1AFC1EE82845A4015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6B3C14" w:rsidRPr="00CD6C2C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5F5C" w14:paraId="6ACA48A1" w14:textId="77777777" w:rsidTr="00C4453D">
      <w:tc>
        <w:tcPr>
          <w:tcW w:w="9128" w:type="dxa"/>
          <w:gridSpan w:val="2"/>
          <w:vAlign w:val="center"/>
        </w:tcPr>
        <w:p w14:paraId="2EC8DCC5" w14:textId="77777777" w:rsidR="00147858" w:rsidRPr="00CD6C2C" w:rsidRDefault="00001E95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CE5F5C" w14:paraId="03BD3D14" w14:textId="77777777" w:rsidTr="005D0B28">
      <w:tc>
        <w:tcPr>
          <w:tcW w:w="6177" w:type="dxa"/>
          <w:vAlign w:val="center"/>
        </w:tcPr>
        <w:p w14:paraId="6D514B3C" w14:textId="4642FFCD" w:rsidR="003D3E87" w:rsidRPr="00CD6C2C" w:rsidRDefault="006B3C14" w:rsidP="00EF08BF">
          <w:pPr>
            <w:pStyle w:val="Fusszeile"/>
          </w:pPr>
          <w:r>
            <w:t xml:space="preserve">Luzern, </w:t>
          </w:r>
          <w:r w:rsidR="00EF08BF">
            <w:t>März 2024</w:t>
          </w:r>
        </w:p>
      </w:tc>
      <w:tc>
        <w:tcPr>
          <w:tcW w:w="2951" w:type="dxa"/>
        </w:tcPr>
        <w:p w14:paraId="62C03BA6" w14:textId="2F1F492B" w:rsidR="003D3E87" w:rsidRPr="00CD6C2C" w:rsidRDefault="006B3C14" w:rsidP="00C22A5F">
          <w:pPr>
            <w:pStyle w:val="Fusszeile-Seite"/>
            <w:rPr>
              <w:lang w:eastAsia="de-DE"/>
            </w:rPr>
          </w:pP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NUMPAGES </w:instrText>
          </w:r>
          <w:r w:rsidRPr="00CD6C2C">
            <w:rPr>
              <w:lang w:eastAsia="de-DE"/>
            </w:rPr>
            <w:fldChar w:fldCharType="separate"/>
          </w:r>
          <w:r w:rsidR="00001E95">
            <w:rPr>
              <w:noProof/>
              <w:lang w:eastAsia="de-DE"/>
            </w:rPr>
            <w:instrText>2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&gt; "1"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"Doc.Page"\*CHARFORMAT </w:instrText>
          </w:r>
          <w:r w:rsidRPr="00CD6C2C">
            <w:rPr>
              <w:lang w:eastAsia="de-DE"/>
            </w:rPr>
            <w:fldChar w:fldCharType="separate"/>
          </w:r>
          <w:r w:rsidR="00B14911">
            <w:rPr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= "" "Seite"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"Doc.Page"\*CHARFORMAT </w:instrText>
          </w:r>
          <w:r w:rsidRPr="00CD6C2C">
            <w:rPr>
              <w:lang w:eastAsia="de-DE"/>
            </w:rPr>
            <w:fldChar w:fldCharType="separate"/>
          </w:r>
          <w:r w:rsidR="00B14911">
            <w:rPr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= "Doc.Page" "Seite"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"Doc.Page"\*CHARFORMAT </w:instrText>
          </w:r>
          <w:r w:rsidRPr="00CD6C2C">
            <w:rPr>
              <w:lang w:eastAsia="de-DE"/>
            </w:rPr>
            <w:fldChar w:fldCharType="separate"/>
          </w:r>
          <w:r w:rsidR="00B14911">
            <w:rPr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" </w:instrText>
          </w:r>
          <w:r w:rsidRPr="00CD6C2C">
            <w:rPr>
              <w:lang w:eastAsia="de-DE"/>
            </w:rPr>
            <w:fldChar w:fldCharType="separate"/>
          </w:r>
          <w:r w:rsidR="00B14911">
            <w:rPr>
              <w:noProof/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" </w:instrText>
          </w:r>
          <w:r w:rsidRPr="00CD6C2C">
            <w:rPr>
              <w:lang w:eastAsia="de-DE"/>
            </w:rPr>
            <w:fldChar w:fldCharType="separate"/>
          </w:r>
          <w:r w:rsidR="00001E95">
            <w:rPr>
              <w:noProof/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PAGE </w:instrText>
          </w:r>
          <w:r w:rsidRPr="00CD6C2C">
            <w:rPr>
              <w:lang w:eastAsia="de-DE"/>
            </w:rPr>
            <w:fldChar w:fldCharType="separate"/>
          </w:r>
          <w:r w:rsidR="00001E95">
            <w:rPr>
              <w:noProof/>
              <w:lang w:eastAsia="de-DE"/>
            </w:rPr>
            <w:instrText>1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"Doc.of"\*CHARFORMAT </w:instrText>
          </w:r>
          <w:r w:rsidRPr="00CD6C2C">
            <w:rPr>
              <w:lang w:eastAsia="de-DE"/>
            </w:rPr>
            <w:fldChar w:fldCharType="separate"/>
          </w:r>
          <w:r w:rsidR="00B14911">
            <w:rPr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= "" "von"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"Doc.of"\*CHARFORMAT </w:instrText>
          </w:r>
          <w:r w:rsidRPr="00CD6C2C">
            <w:rPr>
              <w:lang w:eastAsia="de-DE"/>
            </w:rPr>
            <w:fldChar w:fldCharType="separate"/>
          </w:r>
          <w:r w:rsidR="00B14911">
            <w:rPr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= "Doc.of" "von"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"Doc.of"\*CHARFORMAT </w:instrText>
          </w:r>
          <w:r w:rsidRPr="00CD6C2C">
            <w:rPr>
              <w:lang w:eastAsia="de-DE"/>
            </w:rPr>
            <w:fldChar w:fldCharType="separate"/>
          </w:r>
          <w:r w:rsidR="00B14911">
            <w:rPr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" </w:instrText>
          </w:r>
          <w:r w:rsidRPr="00CD6C2C">
            <w:rPr>
              <w:lang w:eastAsia="de-DE"/>
            </w:rPr>
            <w:fldChar w:fldCharType="separate"/>
          </w:r>
          <w:r w:rsidR="00001E95">
            <w:rPr>
              <w:noProof/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" </w:instrText>
          </w:r>
          <w:r w:rsidRPr="00CD6C2C">
            <w:rPr>
              <w:lang w:eastAsia="de-DE"/>
            </w:rPr>
            <w:fldChar w:fldCharType="separate"/>
          </w:r>
          <w:r w:rsidR="00001E95">
            <w:rPr>
              <w:noProof/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NUMPAGES </w:instrText>
          </w:r>
          <w:r w:rsidRPr="00CD6C2C">
            <w:rPr>
              <w:lang w:eastAsia="de-DE"/>
            </w:rPr>
            <w:fldChar w:fldCharType="separate"/>
          </w:r>
          <w:r w:rsidR="00001E95">
            <w:rPr>
              <w:noProof/>
              <w:lang w:eastAsia="de-DE"/>
            </w:rPr>
            <w:instrText>2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>"" "</w:instrText>
          </w:r>
          <w:r w:rsidRPr="00CD6C2C">
            <w:rPr>
              <w:lang w:eastAsia="de-DE"/>
            </w:rPr>
            <w:fldChar w:fldCharType="separate"/>
          </w:r>
          <w:r w:rsidR="00001E95">
            <w:rPr>
              <w:noProof/>
              <w:lang w:eastAsia="de-DE"/>
            </w:rPr>
            <w:t>Seite</w:t>
          </w:r>
          <w:r w:rsidR="00001E95" w:rsidRPr="00CD6C2C">
            <w:rPr>
              <w:noProof/>
              <w:lang w:eastAsia="de-DE"/>
            </w:rPr>
            <w:t xml:space="preserve"> </w:t>
          </w:r>
          <w:r w:rsidR="00001E95">
            <w:rPr>
              <w:noProof/>
              <w:lang w:eastAsia="de-DE"/>
            </w:rPr>
            <w:t>1</w:t>
          </w:r>
          <w:r w:rsidR="00001E95" w:rsidRPr="00CD6C2C">
            <w:rPr>
              <w:noProof/>
              <w:lang w:eastAsia="de-DE"/>
            </w:rPr>
            <w:t xml:space="preserve"> </w:t>
          </w:r>
          <w:r w:rsidR="00001E95">
            <w:rPr>
              <w:noProof/>
              <w:lang w:eastAsia="de-DE"/>
            </w:rPr>
            <w:t>von</w:t>
          </w:r>
          <w:r w:rsidR="00001E95" w:rsidRPr="00CD6C2C">
            <w:rPr>
              <w:noProof/>
              <w:lang w:eastAsia="de-DE"/>
            </w:rPr>
            <w:t xml:space="preserve"> </w:t>
          </w:r>
          <w:r w:rsidR="00001E95">
            <w:rPr>
              <w:noProof/>
              <w:lang w:eastAsia="de-DE"/>
            </w:rPr>
            <w:t>2</w:t>
          </w:r>
          <w:r w:rsidRPr="00CD6C2C">
            <w:rPr>
              <w:lang w:eastAsia="de-DE"/>
            </w:rPr>
            <w:fldChar w:fldCharType="end"/>
          </w:r>
        </w:p>
      </w:tc>
    </w:tr>
    <w:tr w:rsidR="00CE5F5C" w14:paraId="43CE4742" w14:textId="77777777" w:rsidTr="005D0B28">
      <w:tc>
        <w:tcPr>
          <w:tcW w:w="6177" w:type="dxa"/>
          <w:vAlign w:val="center"/>
        </w:tcPr>
        <w:p w14:paraId="0DDCDFB7" w14:textId="77777777" w:rsidR="003D3E87" w:rsidRPr="00CD6C2C" w:rsidRDefault="00001E95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14:paraId="6D7F32D7" w14:textId="77777777" w:rsidR="003D3E87" w:rsidRPr="00CD6C2C" w:rsidRDefault="00001E9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14:paraId="5B909135" w14:textId="77777777" w:rsidR="003D3E87" w:rsidRPr="00CD6C2C" w:rsidRDefault="00001E9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C836" w14:textId="77777777" w:rsidR="003D3E87" w:rsidRDefault="00001E9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5F5C" w14:paraId="271F8190" w14:textId="77777777" w:rsidTr="005D0B28">
      <w:tc>
        <w:tcPr>
          <w:tcW w:w="6177" w:type="dxa"/>
          <w:vAlign w:val="center"/>
        </w:tcPr>
        <w:p w14:paraId="6F43CC4B" w14:textId="45AD66B8" w:rsidR="003D3E87" w:rsidRPr="007970F5" w:rsidRDefault="009417B6" w:rsidP="00EF08BF">
          <w:pPr>
            <w:pStyle w:val="Fusszeile"/>
            <w:rPr>
              <w:lang w:val="en-US"/>
            </w:rPr>
          </w:pPr>
          <w:r>
            <w:t xml:space="preserve">Luzern, </w:t>
          </w:r>
          <w:r w:rsidR="00EF08BF">
            <w:t>März 2024</w:t>
          </w:r>
        </w:p>
      </w:tc>
      <w:tc>
        <w:tcPr>
          <w:tcW w:w="2951" w:type="dxa"/>
        </w:tcPr>
        <w:p w14:paraId="17014778" w14:textId="77E86206" w:rsidR="003D3E87" w:rsidRPr="00F82120" w:rsidRDefault="006B3C14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B14911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001E95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B14911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001E95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CE5F5C" w14:paraId="6FCE024D" w14:textId="77777777" w:rsidTr="005D0B28">
      <w:tc>
        <w:tcPr>
          <w:tcW w:w="6177" w:type="dxa"/>
          <w:vAlign w:val="center"/>
        </w:tcPr>
        <w:p w14:paraId="7EBA4946" w14:textId="77777777" w:rsidR="003D3E87" w:rsidRPr="00B97F1C" w:rsidRDefault="00001E95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14:paraId="4B9A0C13" w14:textId="77777777" w:rsidR="003D3E87" w:rsidRPr="009500C4" w:rsidRDefault="00001E9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14:paraId="4D3B362A" w14:textId="77777777" w:rsidR="003D3E87" w:rsidRDefault="00001E9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F2D1" w14:textId="42A899AA" w:rsidR="003D3E87" w:rsidRPr="003173DA" w:rsidRDefault="006B3C14">
    <w:pPr>
      <w:rPr>
        <w:lang w:val="en-US"/>
      </w:rPr>
    </w:pPr>
    <w:r>
      <w:fldChar w:fldCharType="begin"/>
    </w:r>
    <w:r w:rsidRPr="00B14911">
      <w:instrText xml:space="preserve"> if </w:instrText>
    </w:r>
    <w:r>
      <w:fldChar w:fldCharType="begin"/>
    </w:r>
    <w:r w:rsidRPr="00B14911">
      <w:instrText xml:space="preserve"> DOCPROPERTY "Outputprofile.Internal.Draft"\*CHARFORMAT \&lt;OawJumpToField value=0/&gt;</w:instrText>
    </w:r>
    <w:r>
      <w:fldChar w:fldCharType="separate"/>
    </w:r>
    <w:r w:rsidR="00B14911">
      <w:rPr>
        <w:b/>
        <w:bCs/>
        <w:lang w:val="de-DE"/>
      </w:rPr>
      <w:instrText>Fehler! Unbekannter Name für Dokument-Eigenschaft.</w:instrText>
    </w:r>
    <w:r>
      <w:fldChar w:fldCharType="end"/>
    </w:r>
    <w:r w:rsidRPr="00B14911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01E95">
      <w:rPr>
        <w:noProof/>
      </w:rPr>
      <w:instrText>21.02.2024, 11:19:18</w:instrText>
    </w:r>
    <w:r>
      <w:fldChar w:fldCharType="end"/>
    </w:r>
    <w:r w:rsidRPr="00B14911">
      <w:instrText xml:space="preserve">, </w:instrText>
    </w:r>
    <w:r>
      <w:fldChar w:fldCharType="begin"/>
    </w:r>
    <w:r w:rsidRPr="00B14911">
      <w:instrText xml:space="preserve"> FILENAME  \p  \* MERGEFORMAT </w:instrText>
    </w:r>
    <w:r>
      <w:fldChar w:fldCharType="separate"/>
    </w:r>
    <w:r w:rsidR="00B14911" w:rsidRPr="00B14911">
      <w:rPr>
        <w:noProof/>
      </w:rPr>
      <w:instrText>\\kt\shares\KTHOMES\00411021\Eigene Dokumente\CMI\5f7be44a61d844c09c76b205d0ef003e\2023 Bsp. KJLB_ 01 Gesuch Anschubfinanzierung.docx</w:instrText>
    </w:r>
    <w:r>
      <w:fldChar w:fldCharType="end"/>
    </w:r>
    <w:r w:rsidRPr="00B14911">
      <w:instrText>" \&lt;OawJumpToField value=0/&gt;</w:instrText>
    </w:r>
    <w:r>
      <w:fldChar w:fldCharType="separate"/>
    </w:r>
    <w:r w:rsidR="00001E95">
      <w:rPr>
        <w:noProof/>
      </w:rPr>
      <w:t>21.02.2024, 11:19:18</w:t>
    </w:r>
    <w:r w:rsidR="00001E95" w:rsidRPr="00B14911">
      <w:rPr>
        <w:noProof/>
      </w:rPr>
      <w:t>, \\kt\shares\KTHOMES\00411021\Eigene Dokumente\CMI\5f7be44a61d844c09c76b205d0ef003e\2023 Bsp. KJLB_ 01 Gesuch Anschubfinanzierung.docx</w:t>
    </w:r>
    <w:r>
      <w:fldChar w:fldCharType="end"/>
    </w:r>
    <w:r>
      <w:fldChar w:fldCharType="begin"/>
    </w:r>
    <w:r w:rsidRPr="00B14911">
      <w:instrText xml:space="preserve"> if </w:instrText>
    </w:r>
    <w:r>
      <w:fldChar w:fldCharType="begin"/>
    </w:r>
    <w:r w:rsidRPr="00B14911">
      <w:instrText xml:space="preserve"> DOCPROPERTY "Outputprofile.Internal.Original"\*CHARFORMAT \&lt;OawJumpToField value=0/&gt;</w:instrText>
    </w:r>
    <w:r>
      <w:fldChar w:fldCharType="separate"/>
    </w:r>
    <w:r w:rsidR="00B14911">
      <w:rPr>
        <w:b/>
        <w:bCs/>
        <w:lang w:val="de-DE"/>
      </w:rPr>
      <w:instrText>Fehler! Unbekannter Name für Dokument-Eigenschaft.</w:instrText>
    </w:r>
    <w:r>
      <w:fldChar w:fldCharType="end"/>
    </w:r>
    <w:r w:rsidRPr="00B14911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01E95">
      <w:rPr>
        <w:noProof/>
      </w:rPr>
      <w:instrText>21.02.2024</w:instrText>
    </w:r>
    <w:r>
      <w:fldChar w:fldCharType="end"/>
    </w:r>
    <w:r w:rsidRPr="00B14911">
      <w:instrText xml:space="preserve">, </w:instrText>
    </w:r>
    <w:r>
      <w:fldChar w:fldCharType="begin"/>
    </w:r>
    <w:r w:rsidRPr="00B14911">
      <w:instrText xml:space="preserve"> FILENAME  \p  \* MERGEFORMAT </w:instrText>
    </w:r>
    <w:r>
      <w:fldChar w:fldCharType="separate"/>
    </w:r>
    <w:r w:rsidR="00B14911" w:rsidRPr="00B14911">
      <w:rPr>
        <w:noProof/>
      </w:rPr>
      <w:instrText>\\kt\shares\KTHOMES\00411021\Eigene Dokumente\CMI\5f7be44a61d844c09c76b205d0ef003e\2023 Bsp. KJLB_ 01 Gesuch Anschubfinanzierung.docx</w:instrText>
    </w:r>
    <w:r>
      <w:fldChar w:fldCharType="end"/>
    </w:r>
    <w:r w:rsidRPr="00B14911">
      <w:instrText>" \&lt;OawJumpToField value=0/&gt;</w:instrText>
    </w:r>
    <w:r>
      <w:fldChar w:fldCharType="separate"/>
    </w:r>
    <w:r w:rsidR="00001E95">
      <w:rPr>
        <w:noProof/>
      </w:rPr>
      <w:t>21.02.2024</w:t>
    </w:r>
    <w:r w:rsidR="00001E95" w:rsidRPr="00B14911">
      <w:rPr>
        <w:noProof/>
      </w:rPr>
      <w:t>, \\kt\shares\KTHOMES\00411021\Eigene Dokumente\CMI\5f7be44a61d844c09c76b205d0ef003e\2023 Bsp. KJLB_ 01 Gesuch Anschubfinanzierung.docx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CE64" w14:textId="77777777" w:rsidR="000E273F" w:rsidRDefault="000E273F">
      <w:r>
        <w:separator/>
      </w:r>
    </w:p>
  </w:footnote>
  <w:footnote w:type="continuationSeparator" w:id="0">
    <w:p w14:paraId="4627716A" w14:textId="77777777" w:rsidR="000E273F" w:rsidRDefault="000E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FEC5" w14:textId="77777777" w:rsidR="003D3E87" w:rsidRPr="00CD6C2C" w:rsidRDefault="006B3C14" w:rsidP="00CD6C2C">
    <w:r w:rsidRPr="00CD6C2C">
      <w:rPr>
        <w:noProof/>
      </w:rPr>
      <w:drawing>
        <wp:anchor distT="0" distB="0" distL="114300" distR="114300" simplePos="0" relativeHeight="251659264" behindDoc="1" locked="1" layoutInCell="1" allowOverlap="1" wp14:anchorId="777F9602" wp14:editId="74AAB9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6C2C">
      <w:t> </w:t>
    </w:r>
  </w:p>
  <w:p w14:paraId="0BCB929A" w14:textId="77777777" w:rsidR="003D3E87" w:rsidRPr="00CD6C2C" w:rsidRDefault="006B3C14" w:rsidP="003D3E87">
    <w:r w:rsidRPr="00CD6C2C">
      <w:rPr>
        <w:noProof/>
      </w:rPr>
      <w:drawing>
        <wp:anchor distT="0" distB="0" distL="114300" distR="114300" simplePos="0" relativeHeight="251658240" behindDoc="1" locked="1" layoutInCell="1" hidden="1" allowOverlap="1" wp14:anchorId="54974802" wp14:editId="4AB2595B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6C2C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45F5" w14:textId="77777777" w:rsidR="003D3E87" w:rsidRPr="0051144A" w:rsidRDefault="00001E95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F3A6" w14:textId="77777777" w:rsidR="003D3E87" w:rsidRDefault="00001E95">
    <w:pPr>
      <w:spacing w:line="20" w:lineRule="exact"/>
      <w:rPr>
        <w:sz w:val="2"/>
        <w:szCs w:val="2"/>
      </w:rPr>
    </w:pPr>
  </w:p>
  <w:p w14:paraId="09F122B7" w14:textId="77777777" w:rsidR="003D3E87" w:rsidRPr="00473DA5" w:rsidRDefault="006B3C1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9590057"/>
    <w:multiLevelType w:val="hybridMultilevel"/>
    <w:tmpl w:val="80887D88"/>
    <w:lvl w:ilvl="0" w:tplc="10328D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9BE887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C410B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6604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4D0142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24E8A5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DB610B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5C2A9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A8CD58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9FF23C7"/>
    <w:multiLevelType w:val="hybridMultilevel"/>
    <w:tmpl w:val="E154F176"/>
    <w:lvl w:ilvl="0" w:tplc="D2245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A79A" w:tentative="1">
      <w:start w:val="1"/>
      <w:numFmt w:val="lowerLetter"/>
      <w:lvlText w:val="%2."/>
      <w:lvlJc w:val="left"/>
      <w:pPr>
        <w:ind w:left="1440" w:hanging="360"/>
      </w:pPr>
    </w:lvl>
    <w:lvl w:ilvl="2" w:tplc="491E6F5C" w:tentative="1">
      <w:start w:val="1"/>
      <w:numFmt w:val="lowerRoman"/>
      <w:lvlText w:val="%3."/>
      <w:lvlJc w:val="right"/>
      <w:pPr>
        <w:ind w:left="2160" w:hanging="180"/>
      </w:pPr>
    </w:lvl>
    <w:lvl w:ilvl="3" w:tplc="8A487D34" w:tentative="1">
      <w:start w:val="1"/>
      <w:numFmt w:val="decimal"/>
      <w:lvlText w:val="%4."/>
      <w:lvlJc w:val="left"/>
      <w:pPr>
        <w:ind w:left="2880" w:hanging="360"/>
      </w:pPr>
    </w:lvl>
    <w:lvl w:ilvl="4" w:tplc="9AF66B18" w:tentative="1">
      <w:start w:val="1"/>
      <w:numFmt w:val="lowerLetter"/>
      <w:lvlText w:val="%5."/>
      <w:lvlJc w:val="left"/>
      <w:pPr>
        <w:ind w:left="3600" w:hanging="360"/>
      </w:pPr>
    </w:lvl>
    <w:lvl w:ilvl="5" w:tplc="FD72CA12" w:tentative="1">
      <w:start w:val="1"/>
      <w:numFmt w:val="lowerRoman"/>
      <w:lvlText w:val="%6."/>
      <w:lvlJc w:val="right"/>
      <w:pPr>
        <w:ind w:left="4320" w:hanging="180"/>
      </w:pPr>
    </w:lvl>
    <w:lvl w:ilvl="6" w:tplc="90021BAE" w:tentative="1">
      <w:start w:val="1"/>
      <w:numFmt w:val="decimal"/>
      <w:lvlText w:val="%7."/>
      <w:lvlJc w:val="left"/>
      <w:pPr>
        <w:ind w:left="5040" w:hanging="360"/>
      </w:pPr>
    </w:lvl>
    <w:lvl w:ilvl="7" w:tplc="340E431A" w:tentative="1">
      <w:start w:val="1"/>
      <w:numFmt w:val="lowerLetter"/>
      <w:lvlText w:val="%8."/>
      <w:lvlJc w:val="left"/>
      <w:pPr>
        <w:ind w:left="5760" w:hanging="360"/>
      </w:pPr>
    </w:lvl>
    <w:lvl w:ilvl="8" w:tplc="988EF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BAA2F24"/>
    <w:multiLevelType w:val="hybridMultilevel"/>
    <w:tmpl w:val="CA9C5874"/>
    <w:lvl w:ilvl="0" w:tplc="619E6C0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AAC4CE58" w:tentative="1">
      <w:start w:val="1"/>
      <w:numFmt w:val="lowerLetter"/>
      <w:lvlText w:val="%2."/>
      <w:lvlJc w:val="left"/>
      <w:pPr>
        <w:ind w:left="1440" w:hanging="360"/>
      </w:pPr>
    </w:lvl>
    <w:lvl w:ilvl="2" w:tplc="7C46F388" w:tentative="1">
      <w:start w:val="1"/>
      <w:numFmt w:val="lowerRoman"/>
      <w:lvlText w:val="%3."/>
      <w:lvlJc w:val="right"/>
      <w:pPr>
        <w:ind w:left="2160" w:hanging="180"/>
      </w:pPr>
    </w:lvl>
    <w:lvl w:ilvl="3" w:tplc="4532DE6C" w:tentative="1">
      <w:start w:val="1"/>
      <w:numFmt w:val="decimal"/>
      <w:lvlText w:val="%4."/>
      <w:lvlJc w:val="left"/>
      <w:pPr>
        <w:ind w:left="2880" w:hanging="360"/>
      </w:pPr>
    </w:lvl>
    <w:lvl w:ilvl="4" w:tplc="79C2AACE" w:tentative="1">
      <w:start w:val="1"/>
      <w:numFmt w:val="lowerLetter"/>
      <w:lvlText w:val="%5."/>
      <w:lvlJc w:val="left"/>
      <w:pPr>
        <w:ind w:left="3600" w:hanging="360"/>
      </w:pPr>
    </w:lvl>
    <w:lvl w:ilvl="5" w:tplc="4EE07F3A" w:tentative="1">
      <w:start w:val="1"/>
      <w:numFmt w:val="lowerRoman"/>
      <w:lvlText w:val="%6."/>
      <w:lvlJc w:val="right"/>
      <w:pPr>
        <w:ind w:left="4320" w:hanging="180"/>
      </w:pPr>
    </w:lvl>
    <w:lvl w:ilvl="6" w:tplc="5B66AB78" w:tentative="1">
      <w:start w:val="1"/>
      <w:numFmt w:val="decimal"/>
      <w:lvlText w:val="%7."/>
      <w:lvlJc w:val="left"/>
      <w:pPr>
        <w:ind w:left="5040" w:hanging="360"/>
      </w:pPr>
    </w:lvl>
    <w:lvl w:ilvl="7" w:tplc="CFAA21EE" w:tentative="1">
      <w:start w:val="1"/>
      <w:numFmt w:val="lowerLetter"/>
      <w:lvlText w:val="%8."/>
      <w:lvlJc w:val="left"/>
      <w:pPr>
        <w:ind w:left="5760" w:hanging="360"/>
      </w:pPr>
    </w:lvl>
    <w:lvl w:ilvl="8" w:tplc="25E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A84525"/>
    <w:multiLevelType w:val="hybridMultilevel"/>
    <w:tmpl w:val="6C9E5594"/>
    <w:lvl w:ilvl="0" w:tplc="085AB2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8C85426" w:tentative="1">
      <w:start w:val="1"/>
      <w:numFmt w:val="lowerLetter"/>
      <w:lvlText w:val="%2."/>
      <w:lvlJc w:val="left"/>
      <w:pPr>
        <w:ind w:left="1440" w:hanging="360"/>
      </w:pPr>
    </w:lvl>
    <w:lvl w:ilvl="2" w:tplc="C5668DF8" w:tentative="1">
      <w:start w:val="1"/>
      <w:numFmt w:val="lowerRoman"/>
      <w:lvlText w:val="%3."/>
      <w:lvlJc w:val="right"/>
      <w:pPr>
        <w:ind w:left="2160" w:hanging="180"/>
      </w:pPr>
    </w:lvl>
    <w:lvl w:ilvl="3" w:tplc="DCCC0D78" w:tentative="1">
      <w:start w:val="1"/>
      <w:numFmt w:val="decimal"/>
      <w:lvlText w:val="%4."/>
      <w:lvlJc w:val="left"/>
      <w:pPr>
        <w:ind w:left="2880" w:hanging="360"/>
      </w:pPr>
    </w:lvl>
    <w:lvl w:ilvl="4" w:tplc="1FD2FE8C" w:tentative="1">
      <w:start w:val="1"/>
      <w:numFmt w:val="lowerLetter"/>
      <w:lvlText w:val="%5."/>
      <w:lvlJc w:val="left"/>
      <w:pPr>
        <w:ind w:left="3600" w:hanging="360"/>
      </w:pPr>
    </w:lvl>
    <w:lvl w:ilvl="5" w:tplc="DA963C64" w:tentative="1">
      <w:start w:val="1"/>
      <w:numFmt w:val="lowerRoman"/>
      <w:lvlText w:val="%6."/>
      <w:lvlJc w:val="right"/>
      <w:pPr>
        <w:ind w:left="4320" w:hanging="180"/>
      </w:pPr>
    </w:lvl>
    <w:lvl w:ilvl="6" w:tplc="5A8C2BE6" w:tentative="1">
      <w:start w:val="1"/>
      <w:numFmt w:val="decimal"/>
      <w:lvlText w:val="%7."/>
      <w:lvlJc w:val="left"/>
      <w:pPr>
        <w:ind w:left="5040" w:hanging="360"/>
      </w:pPr>
    </w:lvl>
    <w:lvl w:ilvl="7" w:tplc="60B42DC4" w:tentative="1">
      <w:start w:val="1"/>
      <w:numFmt w:val="lowerLetter"/>
      <w:lvlText w:val="%8."/>
      <w:lvlJc w:val="left"/>
      <w:pPr>
        <w:ind w:left="5760" w:hanging="360"/>
      </w:pPr>
    </w:lvl>
    <w:lvl w:ilvl="8" w:tplc="039E3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A62AAA"/>
    <w:multiLevelType w:val="hybridMultilevel"/>
    <w:tmpl w:val="EBF00810"/>
    <w:lvl w:ilvl="0" w:tplc="F0580F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E0B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8D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8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C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4B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6B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2B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C9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2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Juli 2023"/>
    <w:docVar w:name="Date.Format.Long.dateValue" w:val="45121"/>
    <w:docVar w:name="DocumentDate" w:val="14. Juli 2023"/>
    <w:docVar w:name="DocumentDate.dateValue" w:val="45121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Anschubfinanzierung Angebotsübersicht_neues Logo&quot;/&gt;&lt;Field Name=&quot;Dok_Lfnr&quot; Value=&quot;12617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4. Juli 2023&quot;/&gt;&lt;Field Name=&quot;Dok_DatumMM&quot; Value=&quot;14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Webseite DISG: Anpassung Startseite Kindheit-Jugend-Familie (KJF) und Kinder-/Jugendleitbild (KJLB). 2023&quot;/&gt;&lt;Field Name=&quot;G_BeginnMMMM&quot; Value=&quot;14. Oktober 2022&quot;/&gt;&lt;Field Name=&quot;G_BeginnMM&quot; Value=&quot;14.10.2022&quot;/&gt;&lt;Field Name=&quot;G_Bemerkung&quot; Value=&quot;Überarbeitung Start-Webseite der Abteilung Kindheit-Jugend-Familie&amp;#xA;Überarbeitung Webauftritt Kinder- und Jugendleitibild sowie Kinder-/Jugendförderung.&quot;/&gt;&lt;Field Name=&quot;G_Eigner&quot; Value=&quot;DISG Alle Mitarbeitenden&quot;/&gt;&lt;Field Name=&quot;G_Laufnummer&quot; Value=&quot;2022-1646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Rene.Helfenstein@lu.ch&quot;/&gt;&lt;Field Name=&quot;G_SachbearbeiterVornameName&quot; Value=&quot;René Helfenstein&quot;/&gt;&lt;Field Name=&quot;G_Registraturplan&quot; Value=&quot;0.1.4 Internetauftritt DISG&quot;/&gt;&lt;Field Name=&quot;G_Geschaeftsart&quot; Value=&quot;Kommun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41628180370371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5F5C"/>
    <w:rsid w:val="00001E95"/>
    <w:rsid w:val="000758A3"/>
    <w:rsid w:val="000E273F"/>
    <w:rsid w:val="00103F46"/>
    <w:rsid w:val="00224D80"/>
    <w:rsid w:val="002B765B"/>
    <w:rsid w:val="00370F30"/>
    <w:rsid w:val="00374011"/>
    <w:rsid w:val="003945E5"/>
    <w:rsid w:val="003B6549"/>
    <w:rsid w:val="003D4DE9"/>
    <w:rsid w:val="004A4A95"/>
    <w:rsid w:val="005410B9"/>
    <w:rsid w:val="0057329D"/>
    <w:rsid w:val="00585112"/>
    <w:rsid w:val="005B07D3"/>
    <w:rsid w:val="005F7249"/>
    <w:rsid w:val="00623770"/>
    <w:rsid w:val="006B3C14"/>
    <w:rsid w:val="007C4206"/>
    <w:rsid w:val="00857AF9"/>
    <w:rsid w:val="008A798B"/>
    <w:rsid w:val="009417B6"/>
    <w:rsid w:val="00A41AD1"/>
    <w:rsid w:val="00AC4CB8"/>
    <w:rsid w:val="00B14218"/>
    <w:rsid w:val="00B14911"/>
    <w:rsid w:val="00BB290A"/>
    <w:rsid w:val="00C70200"/>
    <w:rsid w:val="00CC2164"/>
    <w:rsid w:val="00CE5F5C"/>
    <w:rsid w:val="00DB18E7"/>
    <w:rsid w:val="00E01113"/>
    <w:rsid w:val="00EF08BF"/>
    <w:rsid w:val="00F03BD9"/>
    <w:rsid w:val="00FA683A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D9FB"/>
  <w15:docId w15:val="{501242DE-EBE5-4A0A-9A5F-9978F5D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CD6C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C2C"/>
    <w:rPr>
      <w:lang w:val="de-CH"/>
    </w:rPr>
  </w:style>
  <w:style w:type="paragraph" w:styleId="Fuzeile">
    <w:name w:val="footer"/>
    <w:basedOn w:val="Standard"/>
    <w:link w:val="FuzeileZchn"/>
    <w:unhideWhenUsed/>
    <w:rsid w:val="00CD6C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C2C"/>
    <w:rPr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B864B1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864B1"/>
    <w:rPr>
      <w:rFonts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semiHidden/>
    <w:unhideWhenUsed/>
    <w:rsid w:val="00CC21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C21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C21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C21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C2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BRuckli\AppData\Local\Temp\CMI\View_40e7594e60494d7eb9c695cf7e539cfd\silvana.chiera@lu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tina.butler@lu.c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I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D5D9C150014A47AB460AF7ECCC2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179D-A9DA-4B67-AFEE-5229D899321A}"/>
      </w:docPartPr>
      <w:docPartBody>
        <w:p w:rsidR="002D6823" w:rsidRDefault="002D6823">
          <w:pPr>
            <w:pStyle w:val="2AD5D9C150014A47AB460AF7ECCC2C2F"/>
          </w:pPr>
          <w:r>
            <w:t>‍</w:t>
          </w:r>
        </w:p>
      </w:docPartBody>
    </w:docPart>
    <w:docPart>
      <w:docPartPr>
        <w:name w:val="282A887F6D7447F1AFC1EE82845A4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DCA6-9BB3-42A8-9967-5E0158A9117B}"/>
      </w:docPartPr>
      <w:docPartBody>
        <w:p w:rsidR="002D6823" w:rsidRDefault="002D6823">
          <w:pPr>
            <w:pStyle w:val="282A887F6D7447F1AFC1EE82845A4015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C9A57-7076-4524-87D9-5A525769A1BC}"/>
      </w:docPartPr>
      <w:docPartBody>
        <w:p w:rsidR="00555016" w:rsidRDefault="0005177E">
          <w:r w:rsidRPr="00CF6E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23"/>
    <w:rsid w:val="0005177E"/>
    <w:rsid w:val="001A20EF"/>
    <w:rsid w:val="002D6823"/>
    <w:rsid w:val="00555016"/>
    <w:rsid w:val="008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D5D9C150014A47AB460AF7ECCC2C2F">
    <w:name w:val="2AD5D9C150014A47AB460AF7ECCC2C2F"/>
  </w:style>
  <w:style w:type="character" w:styleId="Fett">
    <w:name w:val="Strong"/>
    <w:qFormat/>
    <w:rPr>
      <w:b/>
      <w:bCs/>
    </w:rPr>
  </w:style>
  <w:style w:type="paragraph" w:customStyle="1" w:styleId="282A887F6D7447F1AFC1EE82845A4015">
    <w:name w:val="282A887F6D7447F1AFC1EE82845A4015"/>
  </w:style>
  <w:style w:type="character" w:styleId="Platzhaltertext">
    <w:name w:val="Placeholder Text"/>
    <w:basedOn w:val="Absatz-Standardschriftart"/>
    <w:uiPriority w:val="99"/>
    <w:semiHidden/>
    <w:rsid w:val="0005177E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4.xml><?xml version="1.0" encoding="utf-8"?>
<officeatwork xmlns="http://schemas.officeatwork.com/MasterProperties">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179FEF8-B06E-477A-BF1C-486F92D2576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508047CF-9B04-4AA2-84DA-1BDC22C64AC9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1CFE1EDA-A0DF-4029-8883-083BFF3A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Judith Schwingruber</Manager>
  <Company>Gesundheits- und Sozialdepartement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Schwingruber</dc:creator>
  <cp:lastModifiedBy>Ruckli Barbara</cp:lastModifiedBy>
  <cp:revision>3</cp:revision>
  <cp:lastPrinted>2024-01-15T09:31:00Z</cp:lastPrinted>
  <dcterms:created xsi:type="dcterms:W3CDTF">2024-02-06T08:29:00Z</dcterms:created>
  <dcterms:modified xsi:type="dcterms:W3CDTF">2024-02-21T10:19:00Z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Judith Schwingruber</vt:lpwstr>
  </property>
  <property fmtid="{D5CDD505-2E9C-101B-9397-08002B2CF9AE}" pid="3" name="CMIdata.Dok_Titel">
    <vt:lpwstr>Anschubfinanzierung Angebotsübersicht_neues Logo</vt:lpwstr>
  </property>
  <property fmtid="{D5CDD505-2E9C-101B-9397-08002B2CF9AE}" pid="4" name="CMIdata.G_Laufnummer">
    <vt:lpwstr>2022-1646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+ 41 41 228 65 80</vt:lpwstr>
  </property>
  <property fmtid="{D5CDD505-2E9C-101B-9397-08002B2CF9AE}" pid="10" name="Contactperson.Name">
    <vt:lpwstr>Judith Schwingruber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