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014AA0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FC3DCC" w:rsidRDefault="00330438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1E860A84EB0D4136B58F0BDF205852A7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240B3E">
                  <w:t>Gesundheits- und Sozialdepartement</w:t>
                </w:r>
                <w:r w:rsidR="00240B3E">
                  <w:br/>
                </w:r>
              </w:sdtContent>
            </w:sdt>
            <w:r w:rsidR="00240B3E" w:rsidRPr="00FC3DCC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9457290DD51648EB8826BF864CC311CE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240B3E">
                  <w:rPr>
                    <w:rStyle w:val="Fett"/>
                  </w:rPr>
                  <w:t>Dienststelle Soziales und Gesellschaft (DISG)</w:t>
                </w:r>
              </w:sdtContent>
            </w:sdt>
          </w:p>
        </w:tc>
      </w:tr>
    </w:tbl>
    <w:p w:rsidR="003D3E87" w:rsidRPr="00FC3DCC" w:rsidRDefault="00330438" w:rsidP="005D0B28">
      <w:pPr>
        <w:pStyle w:val="CityDate"/>
        <w:spacing w:before="0"/>
        <w:rPr>
          <w:sz w:val="2"/>
          <w:szCs w:val="2"/>
        </w:rPr>
        <w:sectPr w:rsidR="003D3E87" w:rsidRPr="00FC3DCC" w:rsidSect="00FC3DCC">
          <w:headerReference w:type="default" r:id="rId13"/>
          <w:footerReference w:type="default" r:id="rId14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FC3DCC" w:rsidRDefault="00330438" w:rsidP="00585B75"/>
    <w:p w:rsidR="00DE7684" w:rsidRDefault="00240B3E" w:rsidP="00DE7684">
      <w:pPr>
        <w:rPr>
          <w:b/>
        </w:rPr>
      </w:pPr>
      <w:r w:rsidRPr="00DE7684">
        <w:rPr>
          <w:b/>
        </w:rPr>
        <w:t>Ber</w:t>
      </w:r>
      <w:r w:rsidR="009D26C4">
        <w:rPr>
          <w:b/>
        </w:rPr>
        <w:t>ichterstattung Projektförderung</w:t>
      </w:r>
    </w:p>
    <w:p w:rsidR="009D26C4" w:rsidRPr="00DE7684" w:rsidRDefault="009D26C4" w:rsidP="00DE7684">
      <w:pPr>
        <w:rPr>
          <w:b/>
        </w:rPr>
      </w:pPr>
      <w:r>
        <w:rPr>
          <w:b/>
        </w:rPr>
        <w:t>Projekte bis Fr. 1'500.-</w:t>
      </w:r>
    </w:p>
    <w:p w:rsidR="00DE7684" w:rsidRPr="00DE7684" w:rsidRDefault="00240B3E" w:rsidP="00DE7684">
      <w:pPr>
        <w:rPr>
          <w:i/>
        </w:rPr>
      </w:pPr>
      <w:r w:rsidRPr="00DE7684">
        <w:rPr>
          <w:i/>
        </w:rPr>
        <w:t>Kantonales Integrationsprogramm KIP 202</w:t>
      </w:r>
      <w:r w:rsidR="00B84123">
        <w:rPr>
          <w:i/>
        </w:rPr>
        <w:t>4</w:t>
      </w:r>
      <w:r w:rsidRPr="00DE7684">
        <w:rPr>
          <w:i/>
        </w:rPr>
        <w:t xml:space="preserve"> – 202</w:t>
      </w:r>
      <w:r w:rsidR="00B84123">
        <w:rPr>
          <w:i/>
        </w:rPr>
        <w:t>7</w:t>
      </w:r>
    </w:p>
    <w:p w:rsidR="00DE7684" w:rsidRPr="00DE7684" w:rsidRDefault="00330438" w:rsidP="00DE7684">
      <w:pPr>
        <w:rPr>
          <w:b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82"/>
      </w:tblGrid>
      <w:tr w:rsidR="00014AA0" w:rsidTr="00BE541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7684" w:rsidRPr="009701A6" w:rsidRDefault="00240B3E" w:rsidP="00B84123">
            <w:pPr>
              <w:spacing w:before="240" w:after="60"/>
              <w:rPr>
                <w:b/>
              </w:rPr>
            </w:pPr>
            <w:r w:rsidRPr="004A29A2">
              <w:rPr>
                <w:rFonts w:eastAsiaTheme="minorHAnsi" w:cs="Segoe UI"/>
                <w:b/>
                <w:lang w:eastAsia="en-US"/>
              </w:rPr>
              <w:t>Berichterstattung</w:t>
            </w:r>
            <w:r w:rsidRPr="009701A6">
              <w:rPr>
                <w:b/>
              </w:rPr>
              <w:t xml:space="preserve"> 202</w:t>
            </w:r>
            <w:r w:rsidR="00B84123">
              <w:rPr>
                <w:b/>
              </w:rPr>
              <w:t>4</w:t>
            </w:r>
          </w:p>
        </w:tc>
      </w:tr>
      <w:tr w:rsidR="00014AA0" w:rsidTr="000B3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>Projektname</w:t>
            </w:r>
          </w:p>
        </w:tc>
        <w:tc>
          <w:tcPr>
            <w:tcW w:w="5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2" w:name="Projektname"/>
            <w:r w:rsidRPr="00DE7684">
              <w:instrText xml:space="preserve"> FORMTEXT </w:instrText>
            </w:r>
            <w:r w:rsidRPr="00DE7684">
              <w:fldChar w:fldCharType="separate"/>
            </w:r>
            <w:bookmarkStart w:id="3" w:name="_GoBack"/>
            <w:bookmarkEnd w:id="3"/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  <w:bookmarkEnd w:id="2"/>
          </w:p>
        </w:tc>
      </w:tr>
      <w:tr w:rsidR="00014AA0" w:rsidTr="000B30D6">
        <w:tc>
          <w:tcPr>
            <w:tcW w:w="30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>Trägerschaft</w:t>
            </w:r>
          </w:p>
        </w:tc>
        <w:tc>
          <w:tcPr>
            <w:tcW w:w="5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raegerschaft"/>
                  <w:enabled/>
                  <w:calcOnExit w:val="0"/>
                  <w:textInput/>
                </w:ffData>
              </w:fldChar>
            </w:r>
            <w:bookmarkStart w:id="4" w:name="Traegerschaft"/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  <w:bookmarkEnd w:id="4"/>
          </w:p>
        </w:tc>
      </w:tr>
      <w:tr w:rsidR="00014AA0" w:rsidTr="000B30D6">
        <w:tc>
          <w:tcPr>
            <w:tcW w:w="30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>Projektstart</w:t>
            </w:r>
          </w:p>
        </w:tc>
        <w:tc>
          <w:tcPr>
            <w:tcW w:w="5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</w:tr>
      <w:tr w:rsidR="00014AA0" w:rsidTr="000B30D6">
        <w:tc>
          <w:tcPr>
            <w:tcW w:w="30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>Projektende</w:t>
            </w:r>
          </w:p>
        </w:tc>
        <w:tc>
          <w:tcPr>
            <w:tcW w:w="59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</w:tr>
    </w:tbl>
    <w:p w:rsidR="00DE7684" w:rsidRPr="00DE7684" w:rsidRDefault="00240B3E" w:rsidP="004A2BC0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E7684">
        <w:rPr>
          <w:b/>
        </w:rPr>
        <w:t>Kurzbericht über das Projekt (wichtigste Ergebnisse)</w:t>
      </w:r>
    </w:p>
    <w:p w:rsidR="009F1765" w:rsidRDefault="009F1765" w:rsidP="00DE7684"/>
    <w:p w:rsidR="00DE7684" w:rsidRPr="00DE7684" w:rsidRDefault="00240B3E" w:rsidP="00DE7684">
      <w:r w:rsidRPr="00DE7684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DE7684">
        <w:instrText xml:space="preserve"> FORMTEXT </w:instrText>
      </w:r>
      <w:r w:rsidRPr="00DE7684">
        <w:fldChar w:fldCharType="separate"/>
      </w:r>
      <w:r w:rsidRPr="00DE7684">
        <w:t> </w:t>
      </w:r>
      <w:r w:rsidRPr="00DE7684">
        <w:t> </w:t>
      </w:r>
      <w:r w:rsidRPr="00DE7684">
        <w:t> </w:t>
      </w:r>
      <w:r w:rsidRPr="00DE7684">
        <w:t> </w:t>
      </w:r>
      <w:r w:rsidRPr="00DE7684">
        <w:t> </w:t>
      </w:r>
      <w:r w:rsidRPr="00DE7684">
        <w:fldChar w:fldCharType="end"/>
      </w:r>
      <w:bookmarkEnd w:id="5"/>
    </w:p>
    <w:p w:rsidR="00DE7684" w:rsidRPr="00DE7684" w:rsidRDefault="00330438" w:rsidP="004A2BC0">
      <w:pPr>
        <w:pBdr>
          <w:bottom w:val="single" w:sz="4" w:space="1" w:color="auto"/>
        </w:pBdr>
      </w:pPr>
    </w:p>
    <w:p w:rsidR="00DE7684" w:rsidRPr="00DE7684" w:rsidRDefault="00240B3E" w:rsidP="004A2BC0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E7684">
        <w:rPr>
          <w:b/>
        </w:rPr>
        <w:t>Zielerreichung</w:t>
      </w:r>
    </w:p>
    <w:p w:rsidR="00DE7684" w:rsidRPr="00DE7684" w:rsidRDefault="00240B3E" w:rsidP="00DE7684">
      <w:pPr>
        <w:rPr>
          <w:i/>
        </w:rPr>
      </w:pPr>
      <w:r w:rsidRPr="00DE7684">
        <w:rPr>
          <w:i/>
        </w:rPr>
        <w:t>Welche Projektziele haben Sie erreicht? Wie viele Personen haben teilgenommen, wurden erreicht?</w:t>
      </w:r>
    </w:p>
    <w:p w:rsidR="009F1765" w:rsidRDefault="009F1765" w:rsidP="00DE7684"/>
    <w:p w:rsidR="00DE7684" w:rsidRPr="00DE7684" w:rsidRDefault="00240B3E" w:rsidP="00DE7684">
      <w:r w:rsidRPr="00DE7684">
        <w:fldChar w:fldCharType="begin">
          <w:ffData>
            <w:name w:val="Text14"/>
            <w:enabled/>
            <w:calcOnExit w:val="0"/>
            <w:textInput/>
          </w:ffData>
        </w:fldChar>
      </w:r>
      <w:r w:rsidRPr="00DE7684">
        <w:instrText xml:space="preserve"> FORMTEXT </w:instrText>
      </w:r>
      <w:r w:rsidRPr="00DE7684">
        <w:fldChar w:fldCharType="separate"/>
      </w:r>
      <w:r w:rsidRPr="00DE7684">
        <w:t> </w:t>
      </w:r>
      <w:r w:rsidRPr="00DE7684">
        <w:t> </w:t>
      </w:r>
      <w:r w:rsidRPr="00DE7684">
        <w:t> </w:t>
      </w:r>
      <w:r w:rsidRPr="00DE7684">
        <w:t> </w:t>
      </w:r>
      <w:r w:rsidRPr="00DE7684">
        <w:t> </w:t>
      </w:r>
      <w:r w:rsidRPr="00DE7684">
        <w:fldChar w:fldCharType="end"/>
      </w:r>
    </w:p>
    <w:p w:rsidR="00DE7684" w:rsidRPr="00DE7684" w:rsidRDefault="00330438" w:rsidP="004A2BC0">
      <w:pPr>
        <w:pBdr>
          <w:bottom w:val="single" w:sz="4" w:space="1" w:color="auto"/>
        </w:pBdr>
      </w:pPr>
    </w:p>
    <w:p w:rsidR="00DE7684" w:rsidRPr="00DE7684" w:rsidRDefault="00240B3E" w:rsidP="004A2BC0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E7684">
        <w:rPr>
          <w:b/>
        </w:rPr>
        <w:t>Aktivitäten</w:t>
      </w:r>
    </w:p>
    <w:p w:rsidR="00DE7684" w:rsidRPr="00DE7684" w:rsidRDefault="00240B3E" w:rsidP="00DE7684">
      <w:pPr>
        <w:rPr>
          <w:i/>
        </w:rPr>
      </w:pPr>
      <w:r w:rsidRPr="00DE7684">
        <w:rPr>
          <w:i/>
        </w:rPr>
        <w:t xml:space="preserve">Welche Aktivitäten haben Sie durchgeführt? </w:t>
      </w:r>
    </w:p>
    <w:p w:rsidR="009F1765" w:rsidRDefault="009F1765" w:rsidP="00DE7684"/>
    <w:p w:rsidR="00DE7684" w:rsidRPr="00DE7684" w:rsidRDefault="00240B3E" w:rsidP="00DE7684">
      <w:r w:rsidRPr="00DE7684">
        <w:fldChar w:fldCharType="begin">
          <w:ffData>
            <w:name w:val="Text10"/>
            <w:enabled/>
            <w:calcOnExit w:val="0"/>
            <w:textInput/>
          </w:ffData>
        </w:fldChar>
      </w:r>
      <w:r w:rsidRPr="00DE7684">
        <w:instrText xml:space="preserve"> FORMTEXT </w:instrText>
      </w:r>
      <w:r w:rsidRPr="00DE7684">
        <w:fldChar w:fldCharType="separate"/>
      </w:r>
      <w:r w:rsidRPr="00DE7684">
        <w:t> </w:t>
      </w:r>
      <w:r w:rsidRPr="00DE7684">
        <w:t> </w:t>
      </w:r>
      <w:r w:rsidRPr="00DE7684">
        <w:t> </w:t>
      </w:r>
      <w:r w:rsidRPr="00DE7684">
        <w:t> </w:t>
      </w:r>
      <w:r w:rsidRPr="00DE7684">
        <w:t> </w:t>
      </w:r>
      <w:r w:rsidRPr="00DE7684">
        <w:fldChar w:fldCharType="end"/>
      </w:r>
    </w:p>
    <w:p w:rsidR="00DE7684" w:rsidRPr="00DE7684" w:rsidRDefault="00330438" w:rsidP="004A2BC0">
      <w:pPr>
        <w:pBdr>
          <w:bottom w:val="single" w:sz="4" w:space="1" w:color="auto"/>
        </w:pBdr>
      </w:pPr>
    </w:p>
    <w:tbl>
      <w:tblPr>
        <w:tblW w:w="92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4966"/>
      </w:tblGrid>
      <w:tr w:rsidR="004A2BC0" w:rsidTr="007D7D6D">
        <w:trPr>
          <w:cantSplit/>
        </w:trPr>
        <w:tc>
          <w:tcPr>
            <w:tcW w:w="9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BC0" w:rsidRPr="004A2BC0" w:rsidRDefault="004A2BC0" w:rsidP="00CB0449">
            <w:pPr>
              <w:numPr>
                <w:ilvl w:val="0"/>
                <w:numId w:val="20"/>
              </w:numPr>
              <w:tabs>
                <w:tab w:val="clear" w:pos="420"/>
              </w:tabs>
              <w:spacing w:before="360" w:after="120"/>
              <w:ind w:left="179" w:hanging="284"/>
              <w:rPr>
                <w:b/>
              </w:rPr>
            </w:pPr>
            <w:r w:rsidRPr="004A2BC0">
              <w:rPr>
                <w:b/>
              </w:rPr>
              <w:t>Abrechnung</w:t>
            </w:r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t>Aufwand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t>Fr.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t>Kommentar</w:t>
            </w:r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t>Materialkosten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 xml:space="preserve">Welche? zum Beispiel: Flyer. </w:t>
            </w:r>
            <w:r w:rsidRPr="00DE7684">
              <w:rPr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  <w:bookmarkEnd w:id="6"/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84" w:rsidRPr="00DE7684" w:rsidRDefault="00240B3E" w:rsidP="00DE7684">
            <w:r w:rsidRPr="00DE7684">
              <w:t>Entschädigungen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84" w:rsidRPr="00DE7684" w:rsidRDefault="00240B3E" w:rsidP="00DE7684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 xml:space="preserve">Anzahl Stunden x Stundenansatz </w:t>
            </w:r>
            <w:r w:rsidRPr="00DE7684">
              <w:rPr>
                <w:i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t>Andere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 xml:space="preserve">Welche? </w:t>
            </w:r>
            <w:r w:rsidRPr="00DE7684">
              <w:rPr>
                <w:i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  <w:bookmarkEnd w:id="7"/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t>Total Aufwand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rPr>
                <w:b/>
              </w:rPr>
              <w:instrText xml:space="preserve"> FORMTEXT </w:instrText>
            </w:r>
            <w:r w:rsidRPr="00DE7684">
              <w:rPr>
                <w:b/>
              </w:rPr>
            </w:r>
            <w:r w:rsidRPr="00DE7684">
              <w:rPr>
                <w:b/>
              </w:rPr>
              <w:fldChar w:fldCharType="separate"/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FC7093" w:rsidP="00DE7684">
            <w:pPr>
              <w:rPr>
                <w:b/>
                <w:i/>
              </w:rPr>
            </w:pPr>
            <w:r w:rsidRPr="00FC7093">
              <w:rPr>
                <w:i/>
              </w:rPr>
              <w:t>Kommentar:</w:t>
            </w:r>
            <w:r>
              <w:rPr>
                <w:b/>
              </w:rPr>
              <w:t xml:space="preserve"> </w:t>
            </w:r>
            <w:r w:rsidR="00240B3E" w:rsidRPr="00DE7684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40B3E" w:rsidRPr="00DE7684">
              <w:rPr>
                <w:b/>
              </w:rPr>
              <w:instrText xml:space="preserve"> FORMTEXT </w:instrText>
            </w:r>
            <w:r w:rsidR="00240B3E" w:rsidRPr="00DE7684">
              <w:rPr>
                <w:b/>
              </w:rPr>
            </w:r>
            <w:r w:rsidR="00240B3E" w:rsidRPr="00DE7684">
              <w:rPr>
                <w:b/>
              </w:rPr>
              <w:fldChar w:fldCharType="separate"/>
            </w:r>
            <w:r w:rsidR="00240B3E" w:rsidRPr="00DE7684">
              <w:rPr>
                <w:b/>
              </w:rPr>
              <w:t> </w:t>
            </w:r>
            <w:r w:rsidR="00240B3E" w:rsidRPr="00DE7684">
              <w:rPr>
                <w:b/>
              </w:rPr>
              <w:t> </w:t>
            </w:r>
            <w:r w:rsidR="00240B3E" w:rsidRPr="00DE7684">
              <w:rPr>
                <w:b/>
              </w:rPr>
              <w:t> </w:t>
            </w:r>
            <w:r w:rsidR="00240B3E" w:rsidRPr="00DE7684">
              <w:rPr>
                <w:b/>
              </w:rPr>
              <w:t> </w:t>
            </w:r>
            <w:r w:rsidR="00240B3E" w:rsidRPr="00DE7684">
              <w:rPr>
                <w:b/>
              </w:rPr>
              <w:t> </w:t>
            </w:r>
            <w:r w:rsidR="00240B3E" w:rsidRPr="00DE7684">
              <w:fldChar w:fldCharType="end"/>
            </w:r>
          </w:p>
        </w:tc>
      </w:tr>
    </w:tbl>
    <w:p w:rsidR="00FC7093" w:rsidRDefault="00FC7093" w:rsidP="00DE7684"/>
    <w:p w:rsidR="00FC7093" w:rsidRDefault="00FC7093" w:rsidP="00DE7684"/>
    <w:tbl>
      <w:tblPr>
        <w:tblW w:w="92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4966"/>
      </w:tblGrid>
      <w:tr w:rsidR="00A20690" w:rsidRPr="00DE7684" w:rsidTr="003C4CF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690" w:rsidRPr="00DE7684" w:rsidRDefault="00A20690" w:rsidP="003C4CF1">
            <w:pPr>
              <w:rPr>
                <w:b/>
              </w:rPr>
            </w:pPr>
            <w:r>
              <w:rPr>
                <w:b/>
              </w:rPr>
              <w:t>Ertrag / Einnahmen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690" w:rsidRPr="00DE7684" w:rsidRDefault="00A20690" w:rsidP="003C4CF1">
            <w:pPr>
              <w:rPr>
                <w:b/>
              </w:rPr>
            </w:pPr>
            <w:r w:rsidRPr="00DE7684">
              <w:rPr>
                <w:b/>
              </w:rPr>
              <w:t>Fr.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690" w:rsidRPr="00DE7684" w:rsidRDefault="00A20690" w:rsidP="003C4CF1">
            <w:pPr>
              <w:rPr>
                <w:b/>
              </w:rPr>
            </w:pPr>
            <w:r w:rsidRPr="00DE7684">
              <w:rPr>
                <w:b/>
              </w:rPr>
              <w:t>Kommentar</w:t>
            </w:r>
          </w:p>
        </w:tc>
      </w:tr>
      <w:tr w:rsidR="00A20690" w:rsidRPr="00DE7684" w:rsidTr="003C4CF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0" w:rsidRPr="00DE7684" w:rsidRDefault="00A20690" w:rsidP="003C4CF1">
            <w:r>
              <w:t>Eigenleistungen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0" w:rsidRPr="00DE7684" w:rsidRDefault="00A20690" w:rsidP="003C4CF1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0" w:rsidRPr="00DE7684" w:rsidRDefault="00A20690" w:rsidP="003C4CF1">
            <w:pPr>
              <w:rPr>
                <w:i/>
              </w:rPr>
            </w:pPr>
            <w:r>
              <w:rPr>
                <w:i/>
              </w:rPr>
              <w:t>Welche? zum Beispiel: Projektmitarbeit</w:t>
            </w:r>
            <w:r w:rsidRPr="00DE7684">
              <w:rPr>
                <w:i/>
              </w:rPr>
              <w:t xml:space="preserve"> </w:t>
            </w:r>
            <w:r w:rsidRPr="00DE7684">
              <w:rPr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</w:p>
        </w:tc>
      </w:tr>
      <w:tr w:rsidR="00A20690" w:rsidRPr="00DE7684" w:rsidTr="003C4CF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0" w:rsidRPr="00DE7684" w:rsidRDefault="00A20690" w:rsidP="003C4CF1">
            <w:r>
              <w:lastRenderedPageBreak/>
              <w:t>Beiträge Teilnehmende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0" w:rsidRPr="00DE7684" w:rsidRDefault="00A20690" w:rsidP="003C4CF1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0" w:rsidRPr="00DE7684" w:rsidRDefault="00A20690" w:rsidP="003C4CF1">
            <w:pPr>
              <w:rPr>
                <w:i/>
              </w:rPr>
            </w:pPr>
            <w:r w:rsidRPr="00A20690">
              <w:rPr>
                <w:i/>
              </w:rPr>
              <w:t xml:space="preserve">Welche? Zum Beispiel: Kollekte </w:t>
            </w:r>
            <w:r w:rsidRPr="00DE7684">
              <w:rPr>
                <w:i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</w:p>
        </w:tc>
      </w:tr>
      <w:tr w:rsidR="00A20690" w:rsidRPr="00DE7684" w:rsidTr="003C4CF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0" w:rsidRDefault="00A20690" w:rsidP="003C4CF1">
            <w:r>
              <w:t>Andere Einnahmen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0" w:rsidRPr="00DE7684" w:rsidRDefault="00A20690" w:rsidP="003C4CF1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0" w:rsidRPr="00DE7684" w:rsidRDefault="00A20690" w:rsidP="003C4CF1">
            <w:pPr>
              <w:rPr>
                <w:i/>
              </w:rPr>
            </w:pPr>
            <w:r w:rsidRPr="00DE7684">
              <w:rPr>
                <w:i/>
              </w:rPr>
              <w:t xml:space="preserve">Welche? Zum Beispiel: Stiftung oder andere kantonale Stelle. </w:t>
            </w:r>
            <w:r w:rsidRPr="00DE7684">
              <w:rPr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</w:p>
        </w:tc>
      </w:tr>
      <w:tr w:rsidR="00A20690" w:rsidRPr="00DE7684" w:rsidTr="003C4CF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0" w:rsidRPr="00DE7684" w:rsidRDefault="00A20690" w:rsidP="003C4CF1">
            <w:r>
              <w:t>Beiträge Gemeinde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0" w:rsidRPr="00DE7684" w:rsidRDefault="00A20690" w:rsidP="003C4CF1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0" w:rsidRPr="00DE7684" w:rsidRDefault="00A20690" w:rsidP="00A20690">
            <w:pPr>
              <w:rPr>
                <w:i/>
              </w:rPr>
            </w:pPr>
            <w:r w:rsidRPr="00A20690">
              <w:rPr>
                <w:i/>
              </w:rPr>
              <w:t>Beitrag der Gemeinde an das Projekt</w:t>
            </w:r>
            <w:r w:rsidRPr="00DE7684">
              <w:t xml:space="preserve"> </w:t>
            </w:r>
            <w:r w:rsidRPr="00DE7684">
              <w:rPr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</w:p>
        </w:tc>
      </w:tr>
      <w:tr w:rsidR="00A20690" w:rsidRPr="00DE7684" w:rsidTr="003C4CF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0" w:rsidRDefault="00A20690" w:rsidP="00A20690">
            <w:r>
              <w:t>Kantonsbeiträge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0" w:rsidRPr="00DE7684" w:rsidRDefault="00A20690" w:rsidP="003C4CF1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0" w:rsidRPr="00DE7684" w:rsidRDefault="00CD2047" w:rsidP="003C4CF1">
            <w:pPr>
              <w:rPr>
                <w:i/>
              </w:rPr>
            </w:pPr>
            <w:r w:rsidRPr="00CD2047">
              <w:rPr>
                <w:i/>
              </w:rPr>
              <w:t>Von welchen kantonalen Stellen</w:t>
            </w:r>
            <w:r w:rsidR="00D4233E">
              <w:t>?</w:t>
            </w:r>
            <w:r>
              <w:t xml:space="preserve"> </w:t>
            </w:r>
            <w:r w:rsidR="00A20690"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20690" w:rsidRPr="00DE7684">
              <w:instrText xml:space="preserve"> FORMTEXT </w:instrText>
            </w:r>
            <w:r w:rsidR="00A20690" w:rsidRPr="00DE7684">
              <w:fldChar w:fldCharType="separate"/>
            </w:r>
            <w:r w:rsidR="00A20690" w:rsidRPr="00DE7684">
              <w:t> </w:t>
            </w:r>
            <w:r w:rsidR="00A20690" w:rsidRPr="00DE7684">
              <w:t> </w:t>
            </w:r>
            <w:r w:rsidR="00A20690" w:rsidRPr="00DE7684">
              <w:t> </w:t>
            </w:r>
            <w:r w:rsidR="00A20690" w:rsidRPr="00DE7684">
              <w:t> </w:t>
            </w:r>
            <w:r w:rsidR="00A20690" w:rsidRPr="00DE7684">
              <w:t> </w:t>
            </w:r>
            <w:r w:rsidR="00A20690" w:rsidRPr="00DE7684">
              <w:fldChar w:fldCharType="end"/>
            </w:r>
          </w:p>
        </w:tc>
      </w:tr>
      <w:tr w:rsidR="00A20690" w:rsidRPr="00DE7684" w:rsidTr="003C4CF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690" w:rsidRPr="00DE7684" w:rsidRDefault="00A20690" w:rsidP="000D5454">
            <w:pPr>
              <w:rPr>
                <w:b/>
              </w:rPr>
            </w:pPr>
            <w:r w:rsidRPr="00DE7684">
              <w:rPr>
                <w:b/>
              </w:rPr>
              <w:t xml:space="preserve">Total </w:t>
            </w:r>
            <w:r w:rsidR="000D5454">
              <w:rPr>
                <w:b/>
              </w:rPr>
              <w:t>Ertrag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690" w:rsidRPr="00DE7684" w:rsidRDefault="00A20690" w:rsidP="003C4CF1">
            <w:pPr>
              <w:rPr>
                <w:b/>
              </w:rPr>
            </w:pPr>
            <w:r w:rsidRPr="00DE7684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rPr>
                <w:b/>
              </w:rPr>
              <w:instrText xml:space="preserve"> FORMTEXT </w:instrText>
            </w:r>
            <w:r w:rsidRPr="00DE7684">
              <w:rPr>
                <w:b/>
              </w:rPr>
            </w:r>
            <w:r w:rsidRPr="00DE7684">
              <w:rPr>
                <w:b/>
              </w:rPr>
              <w:fldChar w:fldCharType="separate"/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690" w:rsidRPr="00DE7684" w:rsidRDefault="00FC7093" w:rsidP="003C4CF1">
            <w:pPr>
              <w:rPr>
                <w:b/>
                <w:i/>
              </w:rPr>
            </w:pPr>
            <w:r w:rsidRPr="00FC7093">
              <w:rPr>
                <w:i/>
              </w:rPr>
              <w:t>Kommentar:</w:t>
            </w:r>
            <w:r w:rsidR="00A20690" w:rsidRPr="00DE7684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20690" w:rsidRPr="00DE7684">
              <w:rPr>
                <w:b/>
              </w:rPr>
              <w:instrText xml:space="preserve"> FORMTEXT </w:instrText>
            </w:r>
            <w:r w:rsidR="00A20690" w:rsidRPr="00DE7684">
              <w:rPr>
                <w:b/>
              </w:rPr>
            </w:r>
            <w:r w:rsidR="00A20690" w:rsidRPr="00DE7684">
              <w:rPr>
                <w:b/>
              </w:rPr>
              <w:fldChar w:fldCharType="separate"/>
            </w:r>
            <w:r w:rsidR="00A20690" w:rsidRPr="00DE7684">
              <w:rPr>
                <w:b/>
              </w:rPr>
              <w:t> </w:t>
            </w:r>
            <w:r w:rsidR="00A20690" w:rsidRPr="00DE7684">
              <w:rPr>
                <w:b/>
              </w:rPr>
              <w:t> </w:t>
            </w:r>
            <w:r w:rsidR="00A20690" w:rsidRPr="00DE7684">
              <w:rPr>
                <w:b/>
              </w:rPr>
              <w:t> </w:t>
            </w:r>
            <w:r w:rsidR="00A20690" w:rsidRPr="00DE7684">
              <w:rPr>
                <w:b/>
              </w:rPr>
              <w:t> </w:t>
            </w:r>
            <w:r w:rsidR="00A20690" w:rsidRPr="00DE7684">
              <w:rPr>
                <w:b/>
              </w:rPr>
              <w:t> </w:t>
            </w:r>
            <w:r w:rsidR="00A20690" w:rsidRPr="00DE7684">
              <w:fldChar w:fldCharType="end"/>
            </w:r>
          </w:p>
        </w:tc>
      </w:tr>
    </w:tbl>
    <w:p w:rsidR="00A20690" w:rsidRDefault="00A20690" w:rsidP="00DE7684"/>
    <w:p w:rsidR="00A20690" w:rsidRDefault="00A20690" w:rsidP="00DE7684"/>
    <w:p w:rsidR="00DE7684" w:rsidRPr="00DE7684" w:rsidRDefault="00240B3E" w:rsidP="00DE7684">
      <w:r w:rsidRPr="00DE7684">
        <w:t>Mit Ihrer Unterschrift bestätigen Sie die Richtigkeit Ihrer Angaben.</w:t>
      </w:r>
    </w:p>
    <w:p w:rsidR="00DE7684" w:rsidRPr="00DE7684" w:rsidRDefault="00330438" w:rsidP="00DE7684"/>
    <w:p w:rsidR="00DE7684" w:rsidRDefault="00330438" w:rsidP="00DE7684"/>
    <w:p w:rsidR="00DE7684" w:rsidRPr="00DE7684" w:rsidRDefault="00330438" w:rsidP="00DE7684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536"/>
      </w:tblGrid>
      <w:tr w:rsidR="00014AA0" w:rsidTr="004F6929">
        <w:trPr>
          <w:trHeight w:val="275"/>
        </w:trPr>
        <w:tc>
          <w:tcPr>
            <w:tcW w:w="3969" w:type="dxa"/>
            <w:tcBorders>
              <w:bottom w:val="dotted" w:sz="4" w:space="0" w:color="auto"/>
            </w:tcBorders>
          </w:tcPr>
          <w:p w:rsidR="00DE7684" w:rsidRPr="00DE7684" w:rsidRDefault="00240B3E" w:rsidP="00DE7684">
            <w:r w:rsidRPr="00DE7684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684">
              <w:rPr>
                <w:b/>
                <w:i/>
              </w:rPr>
              <w:instrText xml:space="preserve"> FORMTEXT </w:instrText>
            </w:r>
            <w:r w:rsidRPr="00DE7684">
              <w:rPr>
                <w:b/>
                <w:i/>
              </w:rPr>
            </w:r>
            <w:r w:rsidRPr="00DE7684">
              <w:rPr>
                <w:b/>
                <w:i/>
              </w:rPr>
              <w:fldChar w:fldCharType="separate"/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fldChar w:fldCharType="end"/>
            </w:r>
          </w:p>
        </w:tc>
        <w:tc>
          <w:tcPr>
            <w:tcW w:w="567" w:type="dxa"/>
          </w:tcPr>
          <w:p w:rsidR="00DE7684" w:rsidRPr="00DE7684" w:rsidRDefault="00330438" w:rsidP="00DE7684"/>
        </w:tc>
        <w:tc>
          <w:tcPr>
            <w:tcW w:w="4536" w:type="dxa"/>
            <w:tcBorders>
              <w:bottom w:val="dotted" w:sz="4" w:space="0" w:color="auto"/>
            </w:tcBorders>
          </w:tcPr>
          <w:p w:rsidR="00DE7684" w:rsidRPr="00DE7684" w:rsidRDefault="00240B3E" w:rsidP="00DE7684">
            <w:r w:rsidRPr="00DE7684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684">
              <w:rPr>
                <w:b/>
                <w:i/>
              </w:rPr>
              <w:instrText xml:space="preserve"> FORMTEXT </w:instrText>
            </w:r>
            <w:r w:rsidRPr="00DE7684">
              <w:rPr>
                <w:b/>
                <w:i/>
              </w:rPr>
            </w:r>
            <w:r w:rsidRPr="00DE7684">
              <w:rPr>
                <w:b/>
                <w:i/>
              </w:rPr>
              <w:fldChar w:fldCharType="separate"/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fldChar w:fldCharType="end"/>
            </w:r>
          </w:p>
        </w:tc>
      </w:tr>
      <w:tr w:rsidR="00014AA0" w:rsidTr="004F6929">
        <w:trPr>
          <w:trHeight w:val="275"/>
        </w:trPr>
        <w:tc>
          <w:tcPr>
            <w:tcW w:w="3969" w:type="dxa"/>
            <w:tcBorders>
              <w:top w:val="dotted" w:sz="4" w:space="0" w:color="auto"/>
            </w:tcBorders>
          </w:tcPr>
          <w:p w:rsidR="00DE7684" w:rsidRPr="00DE7684" w:rsidRDefault="00240B3E" w:rsidP="00DE7684">
            <w:r w:rsidRPr="00DE7684">
              <w:t>Ort, Datum</w:t>
            </w:r>
          </w:p>
        </w:tc>
        <w:tc>
          <w:tcPr>
            <w:tcW w:w="567" w:type="dxa"/>
          </w:tcPr>
          <w:p w:rsidR="00DE7684" w:rsidRPr="00DE7684" w:rsidRDefault="00330438" w:rsidP="00DE7684"/>
        </w:tc>
        <w:tc>
          <w:tcPr>
            <w:tcW w:w="4536" w:type="dxa"/>
            <w:tcBorders>
              <w:top w:val="dotted" w:sz="4" w:space="0" w:color="auto"/>
            </w:tcBorders>
          </w:tcPr>
          <w:p w:rsidR="00DE7684" w:rsidRPr="00DE7684" w:rsidRDefault="00240B3E" w:rsidP="00DE7684">
            <w:r w:rsidRPr="00DE7684">
              <w:t>Unterschrift Vertreter/in der Trägerschaft</w:t>
            </w:r>
          </w:p>
        </w:tc>
      </w:tr>
    </w:tbl>
    <w:p w:rsidR="00DE7684" w:rsidRPr="00DE7684" w:rsidRDefault="00330438" w:rsidP="00DE7684"/>
    <w:p w:rsidR="00DE7684" w:rsidRPr="00DE7684" w:rsidRDefault="00330438" w:rsidP="00DE7684"/>
    <w:p w:rsidR="00DE7684" w:rsidRPr="00DE7684" w:rsidRDefault="00330438" w:rsidP="00DE7684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536"/>
      </w:tblGrid>
      <w:tr w:rsidR="00014AA0" w:rsidTr="00414DE1">
        <w:trPr>
          <w:trHeight w:val="300"/>
        </w:trPr>
        <w:tc>
          <w:tcPr>
            <w:tcW w:w="3969" w:type="dxa"/>
            <w:tcBorders>
              <w:bottom w:val="dotted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684">
              <w:rPr>
                <w:b/>
                <w:i/>
              </w:rPr>
              <w:instrText xml:space="preserve"> FORMTEXT </w:instrText>
            </w:r>
            <w:r w:rsidRPr="00DE7684">
              <w:rPr>
                <w:b/>
                <w:i/>
              </w:rPr>
            </w:r>
            <w:r w:rsidRPr="00DE7684">
              <w:rPr>
                <w:b/>
                <w:i/>
              </w:rPr>
              <w:fldChar w:fldCharType="separate"/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fldChar w:fldCharType="end"/>
            </w:r>
          </w:p>
        </w:tc>
        <w:tc>
          <w:tcPr>
            <w:tcW w:w="567" w:type="dxa"/>
          </w:tcPr>
          <w:p w:rsidR="00DE7684" w:rsidRPr="00DE7684" w:rsidRDefault="00330438" w:rsidP="00DE7684"/>
        </w:tc>
        <w:tc>
          <w:tcPr>
            <w:tcW w:w="4536" w:type="dxa"/>
            <w:tcBorders>
              <w:bottom w:val="dotted" w:sz="4" w:space="0" w:color="auto"/>
            </w:tcBorders>
          </w:tcPr>
          <w:p w:rsidR="00DE7684" w:rsidRPr="00DE7684" w:rsidRDefault="00240B3E" w:rsidP="00DE7684">
            <w:r w:rsidRPr="00DE7684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684">
              <w:rPr>
                <w:b/>
                <w:i/>
              </w:rPr>
              <w:instrText xml:space="preserve"> FORMTEXT </w:instrText>
            </w:r>
            <w:r w:rsidRPr="00DE7684">
              <w:rPr>
                <w:b/>
                <w:i/>
              </w:rPr>
            </w:r>
            <w:r w:rsidRPr="00DE7684">
              <w:rPr>
                <w:b/>
                <w:i/>
              </w:rPr>
              <w:fldChar w:fldCharType="separate"/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rPr>
                <w:b/>
                <w:i/>
              </w:rPr>
              <w:t> </w:t>
            </w:r>
            <w:r w:rsidRPr="00DE7684">
              <w:fldChar w:fldCharType="end"/>
            </w:r>
          </w:p>
        </w:tc>
      </w:tr>
      <w:tr w:rsidR="00014AA0" w:rsidTr="00414DE1">
        <w:trPr>
          <w:trHeight w:val="300"/>
        </w:trPr>
        <w:tc>
          <w:tcPr>
            <w:tcW w:w="3969" w:type="dxa"/>
            <w:tcBorders>
              <w:top w:val="dotted" w:sz="4" w:space="0" w:color="auto"/>
            </w:tcBorders>
          </w:tcPr>
          <w:p w:rsidR="00DE7684" w:rsidRPr="00DE7684" w:rsidRDefault="00240B3E" w:rsidP="00DE7684">
            <w:r w:rsidRPr="00DE7684">
              <w:t>Ort, Datum</w:t>
            </w:r>
          </w:p>
        </w:tc>
        <w:tc>
          <w:tcPr>
            <w:tcW w:w="567" w:type="dxa"/>
          </w:tcPr>
          <w:p w:rsidR="00DE7684" w:rsidRPr="00DE7684" w:rsidRDefault="00330438" w:rsidP="00DE7684"/>
        </w:tc>
        <w:tc>
          <w:tcPr>
            <w:tcW w:w="4536" w:type="dxa"/>
            <w:tcBorders>
              <w:top w:val="dotted" w:sz="4" w:space="0" w:color="auto"/>
            </w:tcBorders>
          </w:tcPr>
          <w:p w:rsidR="00DE7684" w:rsidRPr="00DE7684" w:rsidRDefault="00240B3E" w:rsidP="00DE7684">
            <w:r w:rsidRPr="00DE7684">
              <w:t>Unterschrift Projektleitung</w:t>
            </w:r>
          </w:p>
        </w:tc>
      </w:tr>
    </w:tbl>
    <w:p w:rsidR="0061754A" w:rsidRDefault="00330438" w:rsidP="00DE7684"/>
    <w:p w:rsidR="00DE7684" w:rsidRPr="00DE7684" w:rsidRDefault="00240B3E" w:rsidP="00DE7684">
      <w:r w:rsidRPr="00DE7684">
        <w:t xml:space="preserve">Den </w:t>
      </w:r>
      <w:r w:rsidR="00B84123">
        <w:t xml:space="preserve">unterschriebenen </w:t>
      </w:r>
      <w:r w:rsidRPr="00DE7684">
        <w:t xml:space="preserve">Bericht bitte elektronisch </w:t>
      </w:r>
      <w:r w:rsidRPr="00240B3E">
        <w:rPr>
          <w:b/>
        </w:rPr>
        <w:t>oder</w:t>
      </w:r>
      <w:r w:rsidRPr="00DE7684">
        <w:rPr>
          <w:b/>
        </w:rPr>
        <w:t xml:space="preserve"> </w:t>
      </w:r>
      <w:r w:rsidRPr="00DE7684">
        <w:t>per Post</w:t>
      </w:r>
      <w:r w:rsidRPr="00DE7684">
        <w:rPr>
          <w:b/>
        </w:rPr>
        <w:t xml:space="preserve"> </w:t>
      </w:r>
      <w:r w:rsidRPr="00DE7684">
        <w:t>einsenden an:</w:t>
      </w:r>
    </w:p>
    <w:p w:rsidR="00DE7684" w:rsidRPr="00DE7684" w:rsidRDefault="00330438" w:rsidP="00DE7684"/>
    <w:p w:rsidR="00DE7684" w:rsidRPr="00DE7684" w:rsidRDefault="00240B3E" w:rsidP="00DE7684">
      <w:pPr>
        <w:rPr>
          <w:lang w:val="it-IT"/>
        </w:rPr>
      </w:pPr>
      <w:r w:rsidRPr="00DE7684">
        <w:t xml:space="preserve">E-Mail: </w:t>
      </w:r>
      <w:hyperlink r:id="rId15" w:history="1">
        <w:r w:rsidRPr="00DE7684">
          <w:rPr>
            <w:rStyle w:val="Hyperlink"/>
          </w:rPr>
          <w:t>marc.dasilva@lu.ch</w:t>
        </w:r>
      </w:hyperlink>
      <w:r w:rsidRPr="00DE7684">
        <w:t xml:space="preserve"> </w:t>
      </w:r>
    </w:p>
    <w:p w:rsidR="00DE7684" w:rsidRPr="00DE7684" w:rsidRDefault="00330438" w:rsidP="00DE7684"/>
    <w:p w:rsidR="00DE7684" w:rsidRPr="00DE7684" w:rsidRDefault="00240B3E" w:rsidP="00DE7684">
      <w:r w:rsidRPr="00DE7684">
        <w:t>Kanton Luzern</w:t>
      </w:r>
    </w:p>
    <w:p w:rsidR="00DE7684" w:rsidRPr="00DE7684" w:rsidRDefault="00240B3E" w:rsidP="00DE7684">
      <w:r w:rsidRPr="00DE7684">
        <w:t>Dienststelle Soziales und Gesellschaft</w:t>
      </w:r>
    </w:p>
    <w:p w:rsidR="00DE7684" w:rsidRPr="00DE7684" w:rsidRDefault="00240B3E" w:rsidP="00DE7684">
      <w:r w:rsidRPr="00DE7684">
        <w:t>Marc da Silva</w:t>
      </w:r>
    </w:p>
    <w:p w:rsidR="00DE7684" w:rsidRPr="00DE7684" w:rsidRDefault="00240B3E" w:rsidP="00DE7684">
      <w:r w:rsidRPr="00DE7684">
        <w:t>Postfach 3439</w:t>
      </w:r>
    </w:p>
    <w:p w:rsidR="00DE7684" w:rsidRPr="00DE7684" w:rsidRDefault="00240B3E" w:rsidP="00DE7684">
      <w:r w:rsidRPr="00DE7684">
        <w:t>Rösslimattstrasse 37</w:t>
      </w:r>
      <w:r w:rsidRPr="00DE7684">
        <w:br/>
        <w:t>6002 Luzern</w:t>
      </w:r>
    </w:p>
    <w:p w:rsidR="00DE7684" w:rsidRPr="00DE7684" w:rsidRDefault="00330438" w:rsidP="00DE7684">
      <w:pPr>
        <w:rPr>
          <w:lang w:val="it-IT"/>
        </w:rPr>
      </w:pPr>
    </w:p>
    <w:p w:rsidR="009500C4" w:rsidRPr="00DE7684" w:rsidRDefault="00330438" w:rsidP="00F37A83">
      <w:pPr>
        <w:rPr>
          <w:lang w:val="it-IT"/>
        </w:rPr>
      </w:pPr>
    </w:p>
    <w:p w:rsidR="00290347" w:rsidRPr="00FC3DCC" w:rsidRDefault="00330438" w:rsidP="003D3E87"/>
    <w:sectPr w:rsidR="00290347" w:rsidRPr="00FC3DCC" w:rsidSect="00FC3DC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04" w:rsidRDefault="00240B3E">
      <w:r>
        <w:separator/>
      </w:r>
    </w:p>
  </w:endnote>
  <w:endnote w:type="continuationSeparator" w:id="0">
    <w:p w:rsidR="00EB5D04" w:rsidRDefault="0024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FC3DCC" w:rsidRDefault="00330438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1E860A84EB0D4136B58F0BDF205852A7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240B3E" w:rsidRPr="00FC3DCC">
          <w:rPr>
            <w:rStyle w:val="Hervorhebung"/>
          </w:rPr>
          <w:t>‍</w:t>
        </w:r>
      </w:sdtContent>
    </w:sdt>
    <w:r w:rsidR="00240B3E" w:rsidRPr="00FC3DCC">
      <w:t>‍</w:t>
    </w:r>
    <w:sdt>
      <w:sdtPr>
        <w:tag w:val="FooterNormal"/>
        <w:id w:val="906580455"/>
        <w:placeholder>
          <w:docPart w:val="9457290DD51648EB8826BF864CC311CE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240B3E" w:rsidRPr="00FC3DCC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04"/>
      <w:gridCol w:w="2324"/>
    </w:tblGrid>
    <w:tr w:rsidR="00014AA0" w:rsidTr="00C4453D">
      <w:tc>
        <w:tcPr>
          <w:tcW w:w="9128" w:type="dxa"/>
          <w:gridSpan w:val="2"/>
          <w:vAlign w:val="center"/>
        </w:tcPr>
        <w:p w:rsidR="00147858" w:rsidRPr="00FC3DCC" w:rsidRDefault="00330438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014AA0" w:rsidTr="00BF0EEB">
      <w:tc>
        <w:tcPr>
          <w:tcW w:w="6804" w:type="dxa"/>
          <w:vAlign w:val="center"/>
        </w:tcPr>
        <w:p w:rsidR="00BF0EEB" w:rsidRPr="00BF0EEB" w:rsidRDefault="00240B3E" w:rsidP="00BF0EEB">
          <w:pPr>
            <w:rPr>
              <w:sz w:val="16"/>
            </w:rPr>
          </w:pPr>
          <w:r w:rsidRPr="00BF0EEB">
            <w:rPr>
              <w:sz w:val="16"/>
            </w:rPr>
            <w:t>Integrationsförderung Kanton Luzern: Berichterstattung Projektförderung Kleinprojekt 202</w:t>
          </w:r>
          <w:r w:rsidR="00B84123">
            <w:rPr>
              <w:sz w:val="16"/>
            </w:rPr>
            <w:t>4</w:t>
          </w:r>
        </w:p>
        <w:p w:rsidR="003D3E87" w:rsidRPr="00FC3DCC" w:rsidRDefault="00240B3E" w:rsidP="00B84123">
          <w:pPr>
            <w:pStyle w:val="Fusszeile"/>
          </w:pPr>
          <w:r w:rsidRPr="00BF0EEB">
            <w:t>Kantonales Integrationsprogramm 202</w:t>
          </w:r>
          <w:r w:rsidR="00B84123">
            <w:t>4</w:t>
          </w:r>
          <w:r w:rsidRPr="00BF0EEB">
            <w:t xml:space="preserve"> - 202</w:t>
          </w:r>
          <w:r w:rsidR="00B84123">
            <w:t>7</w:t>
          </w:r>
        </w:p>
      </w:tc>
      <w:tc>
        <w:tcPr>
          <w:tcW w:w="2324" w:type="dxa"/>
        </w:tcPr>
        <w:p w:rsidR="003D3E87" w:rsidRPr="00FC3DCC" w:rsidRDefault="00240B3E" w:rsidP="00C22A5F">
          <w:pPr>
            <w:pStyle w:val="Fusszeile-Seite"/>
            <w:rPr>
              <w:lang w:eastAsia="de-DE"/>
            </w:rPr>
          </w:pP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IF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NUMPAGES </w:instrText>
          </w:r>
          <w:r w:rsidRPr="00FC3DCC">
            <w:rPr>
              <w:lang w:eastAsia="de-DE"/>
            </w:rPr>
            <w:fldChar w:fldCharType="separate"/>
          </w:r>
          <w:r w:rsidR="00330438">
            <w:rPr>
              <w:noProof/>
              <w:lang w:eastAsia="de-DE"/>
            </w:rPr>
            <w:instrText>2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&gt; "1" "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IF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DOCPROPERTY "Doc.Page"\*CHARFORMAT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instrText>Seite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= "" "Seite" "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IF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DOCPROPERTY "Doc.Page"\*CHARFORMAT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instrText>Seite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= "Doc.Page" "Seite" "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DOCPROPERTY "Doc.Page"\*CHARFORMAT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instrText>Seite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"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noProof/>
              <w:lang w:eastAsia="de-DE"/>
            </w:rPr>
            <w:instrText>Seite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" </w:instrText>
          </w:r>
          <w:r w:rsidRPr="00FC3DCC">
            <w:rPr>
              <w:lang w:eastAsia="de-DE"/>
            </w:rPr>
            <w:fldChar w:fldCharType="separate"/>
          </w:r>
          <w:r w:rsidR="00330438">
            <w:rPr>
              <w:noProof/>
              <w:lang w:eastAsia="de-DE"/>
            </w:rPr>
            <w:instrText>Seite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PAGE </w:instrText>
          </w:r>
          <w:r w:rsidRPr="00FC3DCC">
            <w:rPr>
              <w:lang w:eastAsia="de-DE"/>
            </w:rPr>
            <w:fldChar w:fldCharType="separate"/>
          </w:r>
          <w:r w:rsidR="00330438">
            <w:rPr>
              <w:noProof/>
              <w:lang w:eastAsia="de-DE"/>
            </w:rPr>
            <w:instrText>1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IF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DOCPROPERTY "Doc.of"\*CHARFORMAT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instrText>von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= "" "von" "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IF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DOCPROPERTY "Doc.of"\*CHARFORMAT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instrText>von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= "Doc.of" "von" "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DOCPROPERTY "Doc.of"\*CHARFORMAT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instrText>von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" </w:instrText>
          </w:r>
          <w:r w:rsidRPr="00FC3DCC">
            <w:rPr>
              <w:lang w:eastAsia="de-DE"/>
            </w:rPr>
            <w:fldChar w:fldCharType="separate"/>
          </w:r>
          <w:r w:rsidR="009D26C4">
            <w:rPr>
              <w:noProof/>
              <w:lang w:eastAsia="de-DE"/>
            </w:rPr>
            <w:instrText>von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" </w:instrText>
          </w:r>
          <w:r w:rsidRPr="00FC3DCC">
            <w:rPr>
              <w:lang w:eastAsia="de-DE"/>
            </w:rPr>
            <w:fldChar w:fldCharType="separate"/>
          </w:r>
          <w:r w:rsidR="00330438">
            <w:rPr>
              <w:noProof/>
              <w:lang w:eastAsia="de-DE"/>
            </w:rPr>
            <w:instrText>von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NUMPAGES </w:instrText>
          </w:r>
          <w:r w:rsidRPr="00FC3DCC">
            <w:rPr>
              <w:lang w:eastAsia="de-DE"/>
            </w:rPr>
            <w:fldChar w:fldCharType="separate"/>
          </w:r>
          <w:r w:rsidR="00330438">
            <w:rPr>
              <w:noProof/>
              <w:lang w:eastAsia="de-DE"/>
            </w:rPr>
            <w:instrText>2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>"" "</w:instrText>
          </w:r>
          <w:r w:rsidRPr="00FC3DCC">
            <w:rPr>
              <w:lang w:eastAsia="de-DE"/>
            </w:rPr>
            <w:fldChar w:fldCharType="separate"/>
          </w:r>
          <w:r w:rsidR="00330438">
            <w:rPr>
              <w:noProof/>
              <w:lang w:eastAsia="de-DE"/>
            </w:rPr>
            <w:t>Seite</w:t>
          </w:r>
          <w:r w:rsidR="00330438" w:rsidRPr="00FC3DCC">
            <w:rPr>
              <w:noProof/>
              <w:lang w:eastAsia="de-DE"/>
            </w:rPr>
            <w:t xml:space="preserve"> </w:t>
          </w:r>
          <w:r w:rsidR="00330438">
            <w:rPr>
              <w:noProof/>
              <w:lang w:eastAsia="de-DE"/>
            </w:rPr>
            <w:t>1</w:t>
          </w:r>
          <w:r w:rsidR="00330438" w:rsidRPr="00FC3DCC">
            <w:rPr>
              <w:noProof/>
              <w:lang w:eastAsia="de-DE"/>
            </w:rPr>
            <w:t xml:space="preserve"> </w:t>
          </w:r>
          <w:r w:rsidR="00330438">
            <w:rPr>
              <w:noProof/>
              <w:lang w:eastAsia="de-DE"/>
            </w:rPr>
            <w:t>von</w:t>
          </w:r>
          <w:r w:rsidR="00330438" w:rsidRPr="00FC3DCC">
            <w:rPr>
              <w:noProof/>
              <w:lang w:eastAsia="de-DE"/>
            </w:rPr>
            <w:t xml:space="preserve"> </w:t>
          </w:r>
          <w:r w:rsidR="00330438">
            <w:rPr>
              <w:noProof/>
              <w:lang w:eastAsia="de-DE"/>
            </w:rPr>
            <w:t>2</w:t>
          </w:r>
          <w:r w:rsidRPr="00FC3DCC">
            <w:rPr>
              <w:lang w:eastAsia="de-DE"/>
            </w:rPr>
            <w:fldChar w:fldCharType="end"/>
          </w:r>
        </w:p>
      </w:tc>
    </w:tr>
    <w:tr w:rsidR="00014AA0" w:rsidTr="00BF0EEB">
      <w:tc>
        <w:tcPr>
          <w:tcW w:w="6804" w:type="dxa"/>
          <w:vAlign w:val="center"/>
        </w:tcPr>
        <w:p w:rsidR="003D3E87" w:rsidRPr="00FC3DCC" w:rsidRDefault="00330438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324" w:type="dxa"/>
        </w:tcPr>
        <w:p w:rsidR="003D3E87" w:rsidRPr="00FC3DCC" w:rsidRDefault="00330438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FC3DCC" w:rsidRDefault="00330438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30438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04"/>
      <w:gridCol w:w="2324"/>
    </w:tblGrid>
    <w:tr w:rsidR="00014AA0" w:rsidTr="00BF0EEB">
      <w:tc>
        <w:tcPr>
          <w:tcW w:w="6804" w:type="dxa"/>
          <w:vAlign w:val="center"/>
        </w:tcPr>
        <w:p w:rsidR="00BF0EEB" w:rsidRPr="00BF0EEB" w:rsidRDefault="00240B3E" w:rsidP="00BF0EEB">
          <w:pPr>
            <w:rPr>
              <w:sz w:val="16"/>
            </w:rPr>
          </w:pPr>
          <w:r w:rsidRPr="00BF0EEB">
            <w:rPr>
              <w:sz w:val="16"/>
            </w:rPr>
            <w:t>Integrationsförderung Kanton Luzern: Berichterstattung Projektförderung Kleinprojekt 202</w:t>
          </w:r>
          <w:r w:rsidR="00B84123">
            <w:rPr>
              <w:sz w:val="16"/>
            </w:rPr>
            <w:t>4</w:t>
          </w:r>
        </w:p>
        <w:p w:rsidR="003D3E87" w:rsidRPr="007970F5" w:rsidRDefault="00240B3E" w:rsidP="00B84123">
          <w:pPr>
            <w:pStyle w:val="Fusszeile"/>
            <w:tabs>
              <w:tab w:val="left" w:pos="6803"/>
            </w:tabs>
            <w:rPr>
              <w:lang w:val="en-US"/>
            </w:rPr>
          </w:pPr>
          <w:r w:rsidRPr="00BF0EEB">
            <w:t>Kantonales Integrationsprogramm 202</w:t>
          </w:r>
          <w:r w:rsidR="00B84123">
            <w:t>4</w:t>
          </w:r>
          <w:r w:rsidRPr="00BF0EEB">
            <w:t xml:space="preserve"> - 202</w:t>
          </w:r>
          <w:r w:rsidR="00B84123">
            <w:t>7</w:t>
          </w:r>
        </w:p>
      </w:tc>
      <w:tc>
        <w:tcPr>
          <w:tcW w:w="2324" w:type="dxa"/>
        </w:tcPr>
        <w:p w:rsidR="003D3E87" w:rsidRPr="00F82120" w:rsidRDefault="00240B3E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330438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330438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014AA0" w:rsidTr="00BF0EEB">
      <w:tc>
        <w:tcPr>
          <w:tcW w:w="6804" w:type="dxa"/>
          <w:vAlign w:val="center"/>
        </w:tcPr>
        <w:p w:rsidR="003D3E87" w:rsidRPr="00B97F1C" w:rsidRDefault="00330438" w:rsidP="009500C4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324" w:type="dxa"/>
        </w:tcPr>
        <w:p w:rsidR="003D3E87" w:rsidRPr="009500C4" w:rsidRDefault="00330438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8"/>
  </w:tbl>
  <w:p w:rsidR="003D3E87" w:rsidRDefault="00330438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240B3E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7D7D6D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9D26C4">
      <w:rPr>
        <w:noProof/>
      </w:rPr>
      <w:instrText>28.06.2024, 11:13:05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7D7D6D">
      <w:rPr>
        <w:noProof/>
        <w:lang w:val="en-US"/>
      </w:rPr>
      <w:instrText>\\kt\shares\KTHOMES\MdaSilva\Eigene Dokumente\CMIAXIOMA\87c4f16344eb4d5485eae59bac4ff7f6\ohne Blattschutz Projektförderung Berichterstattung bis 1'50.docx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9D26C4">
      <w:rPr>
        <w:noProof/>
      </w:rPr>
      <w:t>28.06.2024, 11:13:05</w:t>
    </w:r>
    <w:r w:rsidR="009D26C4" w:rsidRPr="003173DA">
      <w:rPr>
        <w:noProof/>
        <w:lang w:val="en-US"/>
      </w:rPr>
      <w:t xml:space="preserve">, </w:t>
    </w:r>
    <w:r w:rsidR="009D26C4">
      <w:rPr>
        <w:noProof/>
        <w:lang w:val="en-US"/>
      </w:rPr>
      <w:t>\\kt\shares\KTHOMES\MdaSilva\Eigene Dokumente\CMIAXIOMA\87c4f16344eb4d5485eae59bac4ff7f6\ohne Blattschutz Projektförderung Berichterstattung bis 1'50.docx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7D7D6D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9D26C4">
      <w:rPr>
        <w:noProof/>
      </w:rPr>
      <w:instrText>28.06.2024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7D7D6D">
      <w:rPr>
        <w:noProof/>
        <w:lang w:val="en-US"/>
      </w:rPr>
      <w:instrText>\\kt\shares\KTHOMES\MdaSilva\Eigene Dokumente\CMIAXIOMA\87c4f16344eb4d5485eae59bac4ff7f6\ohne Blattschutz Projektförderung Berichterstattung bis 1'50.docx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9D26C4">
      <w:rPr>
        <w:noProof/>
      </w:rPr>
      <w:t>28.06.2024</w:t>
    </w:r>
    <w:r w:rsidR="009D26C4" w:rsidRPr="003173DA">
      <w:rPr>
        <w:noProof/>
        <w:lang w:val="en-US"/>
      </w:rPr>
      <w:t xml:space="preserve">, </w:t>
    </w:r>
    <w:r w:rsidR="009D26C4">
      <w:rPr>
        <w:noProof/>
        <w:lang w:val="en-US"/>
      </w:rPr>
      <w:t>\\kt\shares\KTHOMES\MdaSilva\Eigene Dokumente\CMIAXIOMA\87c4f16344eb4d5485eae59bac4ff7f6\ohne Blattschutz Projektförderung Berichterstattung bis 1'50.docx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04" w:rsidRDefault="00240B3E">
      <w:r>
        <w:separator/>
      </w:r>
    </w:p>
  </w:footnote>
  <w:footnote w:type="continuationSeparator" w:id="0">
    <w:p w:rsidR="00EB5D04" w:rsidRDefault="0024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C3DCC" w:rsidRDefault="00240B3E" w:rsidP="00FC3DCC">
    <w:r w:rsidRPr="00FC3DCC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3DCC">
      <w:t> </w:t>
    </w:r>
  </w:p>
  <w:p w:rsidR="003D3E87" w:rsidRPr="00FC3DCC" w:rsidRDefault="00240B3E" w:rsidP="003D3E87">
    <w:r w:rsidRPr="00FC3DCC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710012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3DCC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30438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30438">
    <w:pPr>
      <w:spacing w:line="20" w:lineRule="exact"/>
      <w:rPr>
        <w:sz w:val="2"/>
        <w:szCs w:val="2"/>
      </w:rPr>
    </w:pPr>
  </w:p>
  <w:p w:rsidR="003D3E87" w:rsidRPr="00473DA5" w:rsidRDefault="00240B3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B00409A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A120DB28" w:tentative="1">
      <w:start w:val="1"/>
      <w:numFmt w:val="lowerLetter"/>
      <w:lvlText w:val="%2."/>
      <w:lvlJc w:val="left"/>
      <w:pPr>
        <w:ind w:left="1440" w:hanging="360"/>
      </w:pPr>
    </w:lvl>
    <w:lvl w:ilvl="2" w:tplc="06DEB066" w:tentative="1">
      <w:start w:val="1"/>
      <w:numFmt w:val="lowerRoman"/>
      <w:lvlText w:val="%3."/>
      <w:lvlJc w:val="right"/>
      <w:pPr>
        <w:ind w:left="2160" w:hanging="180"/>
      </w:pPr>
    </w:lvl>
    <w:lvl w:ilvl="3" w:tplc="DA8E1EBA" w:tentative="1">
      <w:start w:val="1"/>
      <w:numFmt w:val="decimal"/>
      <w:lvlText w:val="%4."/>
      <w:lvlJc w:val="left"/>
      <w:pPr>
        <w:ind w:left="2880" w:hanging="360"/>
      </w:pPr>
    </w:lvl>
    <w:lvl w:ilvl="4" w:tplc="20ACE62C" w:tentative="1">
      <w:start w:val="1"/>
      <w:numFmt w:val="lowerLetter"/>
      <w:lvlText w:val="%5."/>
      <w:lvlJc w:val="left"/>
      <w:pPr>
        <w:ind w:left="3600" w:hanging="360"/>
      </w:pPr>
    </w:lvl>
    <w:lvl w:ilvl="5" w:tplc="ED5A1DE4" w:tentative="1">
      <w:start w:val="1"/>
      <w:numFmt w:val="lowerRoman"/>
      <w:lvlText w:val="%6."/>
      <w:lvlJc w:val="right"/>
      <w:pPr>
        <w:ind w:left="4320" w:hanging="180"/>
      </w:pPr>
    </w:lvl>
    <w:lvl w:ilvl="6" w:tplc="18B0653E" w:tentative="1">
      <w:start w:val="1"/>
      <w:numFmt w:val="decimal"/>
      <w:lvlText w:val="%7."/>
      <w:lvlJc w:val="left"/>
      <w:pPr>
        <w:ind w:left="5040" w:hanging="360"/>
      </w:pPr>
    </w:lvl>
    <w:lvl w:ilvl="7" w:tplc="7F045594" w:tentative="1">
      <w:start w:val="1"/>
      <w:numFmt w:val="lowerLetter"/>
      <w:lvlText w:val="%8."/>
      <w:lvlJc w:val="left"/>
      <w:pPr>
        <w:ind w:left="5760" w:hanging="360"/>
      </w:pPr>
    </w:lvl>
    <w:lvl w:ilvl="8" w:tplc="65840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2563A"/>
    <w:multiLevelType w:val="hybridMultilevel"/>
    <w:tmpl w:val="AA728A6A"/>
    <w:lvl w:ilvl="0" w:tplc="E7AAF1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4687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6C0C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943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80D8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5EDE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7C4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802E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E8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A84525"/>
    <w:multiLevelType w:val="hybridMultilevel"/>
    <w:tmpl w:val="6C9E5594"/>
    <w:lvl w:ilvl="0" w:tplc="587C21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9482B6E2" w:tentative="1">
      <w:start w:val="1"/>
      <w:numFmt w:val="lowerLetter"/>
      <w:lvlText w:val="%2."/>
      <w:lvlJc w:val="left"/>
      <w:pPr>
        <w:ind w:left="1440" w:hanging="360"/>
      </w:pPr>
    </w:lvl>
    <w:lvl w:ilvl="2" w:tplc="867A9714" w:tentative="1">
      <w:start w:val="1"/>
      <w:numFmt w:val="lowerRoman"/>
      <w:lvlText w:val="%3."/>
      <w:lvlJc w:val="right"/>
      <w:pPr>
        <w:ind w:left="2160" w:hanging="180"/>
      </w:pPr>
    </w:lvl>
    <w:lvl w:ilvl="3" w:tplc="5F28F52E" w:tentative="1">
      <w:start w:val="1"/>
      <w:numFmt w:val="decimal"/>
      <w:lvlText w:val="%4."/>
      <w:lvlJc w:val="left"/>
      <w:pPr>
        <w:ind w:left="2880" w:hanging="360"/>
      </w:pPr>
    </w:lvl>
    <w:lvl w:ilvl="4" w:tplc="8A52DA54" w:tentative="1">
      <w:start w:val="1"/>
      <w:numFmt w:val="lowerLetter"/>
      <w:lvlText w:val="%5."/>
      <w:lvlJc w:val="left"/>
      <w:pPr>
        <w:ind w:left="3600" w:hanging="360"/>
      </w:pPr>
    </w:lvl>
    <w:lvl w:ilvl="5" w:tplc="8604EED8" w:tentative="1">
      <w:start w:val="1"/>
      <w:numFmt w:val="lowerRoman"/>
      <w:lvlText w:val="%6."/>
      <w:lvlJc w:val="right"/>
      <w:pPr>
        <w:ind w:left="4320" w:hanging="180"/>
      </w:pPr>
    </w:lvl>
    <w:lvl w:ilvl="6" w:tplc="549A30F6" w:tentative="1">
      <w:start w:val="1"/>
      <w:numFmt w:val="decimal"/>
      <w:lvlText w:val="%7."/>
      <w:lvlJc w:val="left"/>
      <w:pPr>
        <w:ind w:left="5040" w:hanging="360"/>
      </w:pPr>
    </w:lvl>
    <w:lvl w:ilvl="7" w:tplc="A86A903A" w:tentative="1">
      <w:start w:val="1"/>
      <w:numFmt w:val="lowerLetter"/>
      <w:lvlText w:val="%8."/>
      <w:lvlJc w:val="left"/>
      <w:pPr>
        <w:ind w:left="5760" w:hanging="360"/>
      </w:pPr>
    </w:lvl>
    <w:lvl w:ilvl="8" w:tplc="8382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5178B"/>
    <w:multiLevelType w:val="hybridMultilevel"/>
    <w:tmpl w:val="D818AE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W7uDRfjIe622WAWVTEGOwCTHl60kwWskVL3IGjgUgUXA8IJomA9tM5S4Tx/aSuUebPz69LiWvRe1wo+NH1/Pg==" w:salt="3FWXViNiO6g5Ik6MM8MyPw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Juli 2023"/>
    <w:docVar w:name="Date.Format.Long.dateValue" w:val="45120"/>
    <w:docVar w:name="DocumentDate" w:val="13. Juli 2023"/>
    <w:docVar w:name="DocumentDate.dateValue" w:val="45120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disg@lu.ch&quot;/&gt;&lt;Field Name=&quot;Internet&quot; Value=&quot;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ohne Blattschutz Projektförderung Berichterstattung bis 1'500.- Fr. 2023&quot;/&gt;&lt;Field Name=&quot;Dok_Lfnr&quot; Value=&quot;125944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3. Juli 2023&quot;/&gt;&lt;Field Name=&quot;Dok_DatumMM&quot; Value=&quot;13.07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KIP 3 2024-27. Projektförderung M26. Projektförderung Vorlagen 2024&quot;/&gt;&lt;Field Name=&quot;G_BeginnMMMM&quot; Value=&quot;17. April 2023&quot;/&gt;&lt;Field Name=&quot;G_BeginnMM&quot; Value=&quot;17.04.2023&quot;/&gt;&lt;Field Name=&quot;G_Bemerkung&quot; Value=&quot;Kantonales Integrationsprogramm (KIP), Formulare, Gesuchunterlagen, Unterlagen, Kriterien&quot;/&gt;&lt;Field Name=&quot;G_Eigner&quot; Value=&quot;DISG Alle Mitarbeitenden&quot;/&gt;&lt;Field Name=&quot;G_Laufnummer&quot; Value=&quot;2023-74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rc.daSilva@lu.ch&quot;/&gt;&lt;Field Name=&quot;G_SachbearbeiterVornameName&quot; Value=&quot;Marc da Silva&quot;/&gt;&lt;Field Name=&quot;G_Registraturplan&quot; Value=&quot;6.1 Fördergesuche&quot;/&gt;&lt;Field Name=&quot;G_Geschaeftsart&quot; Value=&quot;Integr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7131327545040387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14AA0"/>
    <w:rsid w:val="00014AA0"/>
    <w:rsid w:val="000B30D6"/>
    <w:rsid w:val="000D5454"/>
    <w:rsid w:val="00240B3E"/>
    <w:rsid w:val="002E142A"/>
    <w:rsid w:val="00330438"/>
    <w:rsid w:val="004A29A2"/>
    <w:rsid w:val="004A2BC0"/>
    <w:rsid w:val="004F6929"/>
    <w:rsid w:val="00583C72"/>
    <w:rsid w:val="00595C34"/>
    <w:rsid w:val="00610990"/>
    <w:rsid w:val="006C401F"/>
    <w:rsid w:val="007D7D6D"/>
    <w:rsid w:val="00881B0E"/>
    <w:rsid w:val="009701A6"/>
    <w:rsid w:val="009D26C4"/>
    <w:rsid w:val="009F1765"/>
    <w:rsid w:val="00A20690"/>
    <w:rsid w:val="00AC7B9F"/>
    <w:rsid w:val="00B03F09"/>
    <w:rsid w:val="00B769FB"/>
    <w:rsid w:val="00B84123"/>
    <w:rsid w:val="00BE5414"/>
    <w:rsid w:val="00C02CE9"/>
    <w:rsid w:val="00CB0449"/>
    <w:rsid w:val="00CD2047"/>
    <w:rsid w:val="00D4233E"/>
    <w:rsid w:val="00EB5D04"/>
    <w:rsid w:val="00EC621F"/>
    <w:rsid w:val="00FB58D2"/>
    <w:rsid w:val="00FB6994"/>
    <w:rsid w:val="00FC0105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60FF5"/>
  <w15:docId w15:val="{B910C693-8A71-434A-B8C2-B8158E0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690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FC3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3DCC"/>
    <w:rPr>
      <w:lang w:val="de-CH"/>
    </w:rPr>
  </w:style>
  <w:style w:type="paragraph" w:styleId="Fuzeile">
    <w:name w:val="footer"/>
    <w:basedOn w:val="Standard"/>
    <w:link w:val="FuzeileZchn"/>
    <w:unhideWhenUsed/>
    <w:rsid w:val="00FC3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3DCC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c.dasilva@lu.ch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Silva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860A84EB0D4136B58F0BDF20585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9DB66-9F71-4F72-833B-50B310FBE2D1}"/>
      </w:docPartPr>
      <w:docPartBody>
        <w:p w:rsidR="000D50AD" w:rsidRDefault="00000000">
          <w:pPr>
            <w:pStyle w:val="1E860A84EB0D4136B58F0BDF205852A7"/>
          </w:pPr>
          <w:r>
            <w:t>‍</w:t>
          </w:r>
        </w:p>
      </w:docPartBody>
    </w:docPart>
    <w:docPart>
      <w:docPartPr>
        <w:name w:val="9457290DD51648EB8826BF864CC31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04105-B335-43FA-897C-BB21E519962E}"/>
      </w:docPartPr>
      <w:docPartBody>
        <w:p w:rsidR="000D50AD" w:rsidRDefault="00000000">
          <w:pPr>
            <w:pStyle w:val="9457290DD51648EB8826BF864CC311CE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860A84EB0D4136B58F0BDF205852A7">
    <w:name w:val="1E860A84EB0D4136B58F0BDF205852A7"/>
  </w:style>
  <w:style w:type="character" w:styleId="Fett">
    <w:name w:val="Strong"/>
    <w:qFormat/>
    <w:rPr>
      <w:b/>
      <w:bCs/>
    </w:rPr>
  </w:style>
  <w:style w:type="paragraph" w:customStyle="1" w:styleId="9457290DD51648EB8826BF864CC311CE">
    <w:name w:val="9457290DD51648EB8826BF864CC31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Soziales und Gesellschaft (DISG)</Organisation1>
  <FooterNormal/>
  <FooterBold/>
  <Departement>Gesundheits- und Sozialdepartement
</Departement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E03C3934-458F-4884-AD16-27825F26EA07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6A969AFA-E808-489A-B9DD-E2A252BE45A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B94E674A-CFE3-4EDB-A1CC-8032315E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287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Marc da Silva</Manager>
  <Company>Gesundheits- und Sozialdepartement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da Silva</dc:creator>
  <cp:lastModifiedBy>Marc da Silva</cp:lastModifiedBy>
  <cp:revision>38</cp:revision>
  <dcterms:created xsi:type="dcterms:W3CDTF">2023-07-13T11:28:00Z</dcterms:created>
  <dcterms:modified xsi:type="dcterms:W3CDTF">2024-06-28T09:19:00Z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Marc da Silva</vt:lpwstr>
  </property>
  <property fmtid="{D5CDD505-2E9C-101B-9397-08002B2CF9AE}" pid="3" name="CMIdata.Dok_Titel">
    <vt:lpwstr>ohne Blattschutz Projektförderung Berichterstattung bis 1'500.- Fr. 2023</vt:lpwstr>
  </property>
  <property fmtid="{D5CDD505-2E9C-101B-9397-08002B2CF9AE}" pid="4" name="CMIdata.G_Laufnummer">
    <vt:lpwstr>2023-748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+41 41 228 67 15</vt:lpwstr>
  </property>
  <property fmtid="{D5CDD505-2E9C-101B-9397-08002B2CF9AE}" pid="10" name="Contactperson.Name">
    <vt:lpwstr>Marc da Silva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Recipient.EMail">
    <vt:lpwstr/>
  </property>
  <property fmtid="{D5CDD505-2E9C-101B-9397-08002B2CF9AE}" pid="25" name="Toolbar.Email">
    <vt:lpwstr>Toolbar.Email</vt:lpwstr>
  </property>
  <property fmtid="{D5CDD505-2E9C-101B-9397-08002B2CF9AE}" pid="26" name="Viacar.PIN">
    <vt:lpwstr> </vt:lpwstr>
  </property>
</Properties>
</file>