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8320DA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947" w:rsidRPr="006E1F3D" w:rsidRDefault="00865744" w:rsidP="00245B6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F25A678B890D48C9BCB845F48744B37D"/>
                </w:placeholder>
                <w:dataBinding w:prefixMappings="xmlns:ns='http://schemas.officeatwork.com/CustomXMLPart'" w:xpath="/ns:officeatwork/ns:Departement" w:storeItemID="{77B64A57-574E-4B82-813E-6EE8CE131B6B}"/>
                <w:text w:multiLine="1"/>
              </w:sdtPr>
              <w:sdtEndPr/>
              <w:sdtContent>
                <w:r w:rsidR="005775E4">
                  <w:t>Gesundheits- und Sozialdepartement</w:t>
                </w:r>
                <w:r w:rsidR="005775E4">
                  <w:br/>
                </w:r>
              </w:sdtContent>
            </w:sdt>
            <w:r w:rsidR="005775E4" w:rsidRPr="006E1F3D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50A235CC12D541F0809384F6CDBC4D4A"/>
                </w:placeholder>
                <w:dataBinding w:prefixMappings="xmlns:ns='http://schemas.officeatwork.com/CustomXMLPart'" w:xpath="/ns:officeatwork/ns:Organisation1" w:storeItemID="{77B64A57-574E-4B82-813E-6EE8CE131B6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5775E4">
                  <w:rPr>
                    <w:rStyle w:val="Fett"/>
                  </w:rPr>
                  <w:t>Dienststelle Soziales und Gesellschaft (DISG)</w:t>
                </w:r>
              </w:sdtContent>
            </w:sdt>
          </w:p>
        </w:tc>
      </w:tr>
    </w:tbl>
    <w:p w:rsidR="003D3E87" w:rsidRPr="006E1F3D" w:rsidRDefault="00865744" w:rsidP="005D0B28">
      <w:pPr>
        <w:pStyle w:val="CityDate"/>
        <w:spacing w:before="0"/>
        <w:rPr>
          <w:sz w:val="2"/>
          <w:szCs w:val="2"/>
        </w:rPr>
        <w:sectPr w:rsidR="003D3E87" w:rsidRPr="006E1F3D" w:rsidSect="006E1F3D">
          <w:headerReference w:type="default" r:id="rId12"/>
          <w:footerReference w:type="default" r:id="rId13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:rsidR="003D3E87" w:rsidRPr="006E1F3D" w:rsidRDefault="00865744" w:rsidP="00585B75"/>
    <w:p w:rsidR="00D76AA4" w:rsidRPr="00D76AA4" w:rsidRDefault="005775E4" w:rsidP="00D76AA4">
      <w:pPr>
        <w:rPr>
          <w:b/>
        </w:rPr>
      </w:pPr>
      <w:r w:rsidRPr="00D76AA4">
        <w:rPr>
          <w:b/>
        </w:rPr>
        <w:t xml:space="preserve">Berichterstattung Projektförderung </w:t>
      </w:r>
    </w:p>
    <w:p w:rsidR="00D76AA4" w:rsidRPr="00D76AA4" w:rsidRDefault="005775E4" w:rsidP="00D76AA4">
      <w:pPr>
        <w:rPr>
          <w:i/>
        </w:rPr>
      </w:pPr>
      <w:r w:rsidRPr="00D76AA4">
        <w:rPr>
          <w:i/>
        </w:rPr>
        <w:t>Kantonales Integrationsprogramm KIP 2024 – 2027</w:t>
      </w:r>
    </w:p>
    <w:p w:rsidR="00D76AA4" w:rsidRPr="00D76AA4" w:rsidRDefault="00865744" w:rsidP="00D76AA4">
      <w:pPr>
        <w:rPr>
          <w:b/>
        </w:rPr>
      </w:pPr>
    </w:p>
    <w:tbl>
      <w:tblPr>
        <w:tblStyle w:val="Tabellenraster"/>
        <w:tblW w:w="9067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982"/>
      </w:tblGrid>
      <w:tr w:rsidR="008320DA" w:rsidTr="00F20DBA">
        <w:tc>
          <w:tcPr>
            <w:tcW w:w="9067" w:type="dxa"/>
            <w:gridSpan w:val="2"/>
          </w:tcPr>
          <w:p w:rsidR="00D76AA4" w:rsidRPr="007D0FF8" w:rsidRDefault="005775E4" w:rsidP="00D373A1">
            <w:pPr>
              <w:spacing w:before="240" w:after="60"/>
              <w:rPr>
                <w:b/>
              </w:rPr>
            </w:pPr>
            <w:r w:rsidRPr="007D0FF8">
              <w:rPr>
                <w:rFonts w:eastAsiaTheme="minorHAnsi" w:cs="Segoe UI"/>
                <w:b/>
                <w:lang w:eastAsia="en-US"/>
              </w:rPr>
              <w:t>Berichterstattung</w:t>
            </w:r>
            <w:r w:rsidRPr="007D0FF8">
              <w:rPr>
                <w:b/>
              </w:rPr>
              <w:t xml:space="preserve"> 202</w:t>
            </w:r>
            <w:r w:rsidR="00D373A1">
              <w:rPr>
                <w:b/>
              </w:rPr>
              <w:t>4</w:t>
            </w:r>
          </w:p>
        </w:tc>
      </w:tr>
      <w:tr w:rsidR="008320DA" w:rsidTr="00F20DBA">
        <w:tblPrEx>
          <w:tblCellMar>
            <w:top w:w="28" w:type="dxa"/>
            <w:bottom w:w="28" w:type="dxa"/>
          </w:tblCellMar>
        </w:tblPrEx>
        <w:tc>
          <w:tcPr>
            <w:tcW w:w="3085" w:type="dxa"/>
          </w:tcPr>
          <w:p w:rsidR="00D76AA4" w:rsidRPr="00D76AA4" w:rsidRDefault="005775E4" w:rsidP="00D76AA4">
            <w:pPr>
              <w:rPr>
                <w:i/>
              </w:rPr>
            </w:pPr>
            <w:r w:rsidRPr="00D76AA4">
              <w:rPr>
                <w:i/>
              </w:rPr>
              <w:t>Projektname</w:t>
            </w:r>
          </w:p>
        </w:tc>
        <w:tc>
          <w:tcPr>
            <w:tcW w:w="5982" w:type="dxa"/>
          </w:tcPr>
          <w:p w:rsidR="00D76AA4" w:rsidRPr="00D76AA4" w:rsidRDefault="005775E4" w:rsidP="00D76AA4">
            <w:r w:rsidRPr="00D76AA4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bookmarkStart w:id="2" w:name="Projektname"/>
            <w:r w:rsidRPr="00D76AA4">
              <w:instrText xml:space="preserve"> FORMTEXT </w:instrText>
            </w:r>
            <w:r w:rsidRPr="00D76AA4">
              <w:fldChar w:fldCharType="separate"/>
            </w:r>
            <w:bookmarkStart w:id="3" w:name="_GoBack"/>
            <w:r w:rsidRPr="00D76AA4">
              <w:t> </w:t>
            </w:r>
            <w:r w:rsidRPr="00D76AA4">
              <w:t> </w:t>
            </w:r>
            <w:r w:rsidRPr="00D76AA4">
              <w:t> </w:t>
            </w:r>
            <w:r w:rsidRPr="00D76AA4">
              <w:t> </w:t>
            </w:r>
            <w:r w:rsidRPr="00D76AA4">
              <w:t> </w:t>
            </w:r>
            <w:bookmarkEnd w:id="3"/>
            <w:r w:rsidRPr="00D76AA4">
              <w:fldChar w:fldCharType="end"/>
            </w:r>
            <w:bookmarkEnd w:id="2"/>
          </w:p>
        </w:tc>
      </w:tr>
      <w:tr w:rsidR="008320DA" w:rsidTr="00F20DBA">
        <w:tc>
          <w:tcPr>
            <w:tcW w:w="3085" w:type="dxa"/>
          </w:tcPr>
          <w:p w:rsidR="00D76AA4" w:rsidRPr="00D76AA4" w:rsidRDefault="005775E4" w:rsidP="00D76AA4">
            <w:pPr>
              <w:rPr>
                <w:i/>
              </w:rPr>
            </w:pPr>
            <w:r w:rsidRPr="00D76AA4">
              <w:rPr>
                <w:i/>
              </w:rPr>
              <w:t>Trägerschaft</w:t>
            </w:r>
          </w:p>
        </w:tc>
        <w:tc>
          <w:tcPr>
            <w:tcW w:w="5982" w:type="dxa"/>
          </w:tcPr>
          <w:p w:rsidR="00D76AA4" w:rsidRPr="00D76AA4" w:rsidRDefault="005775E4" w:rsidP="00D76AA4">
            <w:r w:rsidRPr="00D76AA4">
              <w:fldChar w:fldCharType="begin">
                <w:ffData>
                  <w:name w:val="Traegerschaft"/>
                  <w:enabled/>
                  <w:calcOnExit w:val="0"/>
                  <w:textInput/>
                </w:ffData>
              </w:fldChar>
            </w:r>
            <w:bookmarkStart w:id="4" w:name="Traegerschaft"/>
            <w:r w:rsidRPr="00D76AA4">
              <w:instrText xml:space="preserve"> FORMTEXT </w:instrText>
            </w:r>
            <w:r w:rsidRPr="00D76AA4">
              <w:fldChar w:fldCharType="separate"/>
            </w:r>
            <w:r w:rsidRPr="00D76AA4">
              <w:t> </w:t>
            </w:r>
            <w:r w:rsidRPr="00D76AA4">
              <w:t> </w:t>
            </w:r>
            <w:r w:rsidRPr="00D76AA4">
              <w:t> </w:t>
            </w:r>
            <w:r w:rsidRPr="00D76AA4">
              <w:t> </w:t>
            </w:r>
            <w:r w:rsidRPr="00D76AA4">
              <w:t> </w:t>
            </w:r>
            <w:r w:rsidRPr="00D76AA4">
              <w:fldChar w:fldCharType="end"/>
            </w:r>
            <w:bookmarkEnd w:id="4"/>
          </w:p>
        </w:tc>
      </w:tr>
      <w:tr w:rsidR="008320DA" w:rsidTr="00F20DBA">
        <w:tc>
          <w:tcPr>
            <w:tcW w:w="3085" w:type="dxa"/>
          </w:tcPr>
          <w:p w:rsidR="00D76AA4" w:rsidRPr="00D76AA4" w:rsidRDefault="005775E4" w:rsidP="00D76AA4">
            <w:pPr>
              <w:rPr>
                <w:i/>
              </w:rPr>
            </w:pPr>
            <w:r w:rsidRPr="00D76AA4">
              <w:rPr>
                <w:i/>
              </w:rPr>
              <w:t>Projektstart</w:t>
            </w:r>
          </w:p>
        </w:tc>
        <w:tc>
          <w:tcPr>
            <w:tcW w:w="5982" w:type="dxa"/>
          </w:tcPr>
          <w:p w:rsidR="00D76AA4" w:rsidRPr="00D76AA4" w:rsidRDefault="005775E4" w:rsidP="00D76AA4">
            <w:r w:rsidRPr="00D76AA4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76AA4">
              <w:instrText xml:space="preserve"> FORMTEXT </w:instrText>
            </w:r>
            <w:r w:rsidRPr="00D76AA4">
              <w:fldChar w:fldCharType="separate"/>
            </w:r>
            <w:r w:rsidRPr="00D76AA4">
              <w:t> </w:t>
            </w:r>
            <w:r w:rsidRPr="00D76AA4">
              <w:t> </w:t>
            </w:r>
            <w:r w:rsidRPr="00D76AA4">
              <w:t> </w:t>
            </w:r>
            <w:r w:rsidRPr="00D76AA4">
              <w:t> </w:t>
            </w:r>
            <w:r w:rsidRPr="00D76AA4">
              <w:t> </w:t>
            </w:r>
            <w:r w:rsidRPr="00D76AA4">
              <w:fldChar w:fldCharType="end"/>
            </w:r>
          </w:p>
        </w:tc>
      </w:tr>
      <w:tr w:rsidR="008320DA" w:rsidTr="00F20DBA">
        <w:tc>
          <w:tcPr>
            <w:tcW w:w="3085" w:type="dxa"/>
          </w:tcPr>
          <w:p w:rsidR="00D76AA4" w:rsidRPr="00D76AA4" w:rsidRDefault="005775E4" w:rsidP="00D76AA4">
            <w:pPr>
              <w:rPr>
                <w:i/>
              </w:rPr>
            </w:pPr>
            <w:r w:rsidRPr="00D76AA4">
              <w:rPr>
                <w:i/>
              </w:rPr>
              <w:t>Projektende</w:t>
            </w:r>
          </w:p>
        </w:tc>
        <w:tc>
          <w:tcPr>
            <w:tcW w:w="5982" w:type="dxa"/>
          </w:tcPr>
          <w:p w:rsidR="00D76AA4" w:rsidRPr="00D76AA4" w:rsidRDefault="005775E4" w:rsidP="00D76AA4">
            <w:r w:rsidRPr="00D76AA4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76AA4">
              <w:instrText xml:space="preserve"> FORMTEXT </w:instrText>
            </w:r>
            <w:r w:rsidRPr="00D76AA4">
              <w:fldChar w:fldCharType="separate"/>
            </w:r>
            <w:r w:rsidRPr="00D76AA4">
              <w:t> </w:t>
            </w:r>
            <w:r w:rsidRPr="00D76AA4">
              <w:t> </w:t>
            </w:r>
            <w:r w:rsidRPr="00D76AA4">
              <w:t> </w:t>
            </w:r>
            <w:r w:rsidRPr="00D76AA4">
              <w:t> </w:t>
            </w:r>
            <w:r w:rsidRPr="00D76AA4">
              <w:t> </w:t>
            </w:r>
            <w:r w:rsidRPr="00D76AA4">
              <w:fldChar w:fldCharType="end"/>
            </w:r>
          </w:p>
        </w:tc>
      </w:tr>
    </w:tbl>
    <w:p w:rsidR="00D76AA4" w:rsidRPr="00D76AA4" w:rsidRDefault="005775E4" w:rsidP="00D60404">
      <w:pPr>
        <w:numPr>
          <w:ilvl w:val="0"/>
          <w:numId w:val="20"/>
        </w:numPr>
        <w:tabs>
          <w:tab w:val="clear" w:pos="420"/>
        </w:tabs>
        <w:spacing w:before="360" w:after="120"/>
        <w:ind w:left="284" w:hanging="284"/>
        <w:rPr>
          <w:b/>
        </w:rPr>
      </w:pPr>
      <w:r w:rsidRPr="00D76AA4">
        <w:rPr>
          <w:b/>
        </w:rPr>
        <w:t>Kurzbericht über das Projekt (wichtigste Ergebnisse, Abweichungen und Anpassungen)</w:t>
      </w:r>
    </w:p>
    <w:p w:rsidR="00D76AA4" w:rsidRPr="00D76AA4" w:rsidRDefault="00865744" w:rsidP="00D76AA4">
      <w:pPr>
        <w:rPr>
          <w:i/>
        </w:rPr>
      </w:pPr>
    </w:p>
    <w:p w:rsidR="00D76AA4" w:rsidRPr="00D76AA4" w:rsidRDefault="005775E4" w:rsidP="00D76AA4">
      <w:r w:rsidRPr="00D76AA4"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  <w:bookmarkEnd w:id="5"/>
    </w:p>
    <w:p w:rsidR="00D76AA4" w:rsidRPr="00D76AA4" w:rsidRDefault="00865744" w:rsidP="00F20DBA">
      <w:pPr>
        <w:pBdr>
          <w:bottom w:val="single" w:sz="4" w:space="1" w:color="auto"/>
        </w:pBdr>
      </w:pPr>
    </w:p>
    <w:p w:rsidR="00D76AA4" w:rsidRPr="00D76AA4" w:rsidRDefault="005775E4" w:rsidP="00D60404">
      <w:pPr>
        <w:numPr>
          <w:ilvl w:val="0"/>
          <w:numId w:val="20"/>
        </w:numPr>
        <w:tabs>
          <w:tab w:val="clear" w:pos="420"/>
        </w:tabs>
        <w:spacing w:before="360" w:after="120"/>
        <w:ind w:left="284" w:hanging="284"/>
        <w:rPr>
          <w:b/>
        </w:rPr>
      </w:pPr>
      <w:r w:rsidRPr="00D76AA4">
        <w:rPr>
          <w:b/>
        </w:rPr>
        <w:t>Zielerreichung</w:t>
      </w:r>
    </w:p>
    <w:p w:rsidR="00D76AA4" w:rsidRPr="00D76AA4" w:rsidRDefault="005775E4" w:rsidP="00D76AA4">
      <w:pPr>
        <w:rPr>
          <w:i/>
        </w:rPr>
      </w:pPr>
      <w:r w:rsidRPr="00D76AA4">
        <w:rPr>
          <w:i/>
        </w:rPr>
        <w:t>Haben Sie die Projektziele erreicht? Bitte erläutern Sie. Wenn nein, welche nicht? Warum? Wie haben Sie dies festgestellt?</w:t>
      </w:r>
    </w:p>
    <w:p w:rsidR="00D76AA4" w:rsidRPr="00D76AA4" w:rsidRDefault="00865744" w:rsidP="00D76AA4"/>
    <w:p w:rsidR="00D76AA4" w:rsidRPr="00D76AA4" w:rsidRDefault="005775E4" w:rsidP="00D76AA4">
      <w:r w:rsidRPr="00D76AA4">
        <w:fldChar w:fldCharType="begin">
          <w:ffData>
            <w:name w:val="Text14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</w:p>
    <w:p w:rsidR="00D76AA4" w:rsidRPr="00D76AA4" w:rsidRDefault="00865744" w:rsidP="00595BD3">
      <w:pPr>
        <w:pBdr>
          <w:bottom w:val="single" w:sz="4" w:space="1" w:color="auto"/>
        </w:pBdr>
      </w:pPr>
    </w:p>
    <w:p w:rsidR="00D76AA4" w:rsidRPr="00D76AA4" w:rsidRDefault="005775E4" w:rsidP="00D60404">
      <w:pPr>
        <w:numPr>
          <w:ilvl w:val="0"/>
          <w:numId w:val="20"/>
        </w:numPr>
        <w:tabs>
          <w:tab w:val="clear" w:pos="420"/>
        </w:tabs>
        <w:spacing w:before="360" w:after="120"/>
        <w:ind w:left="284" w:hanging="284"/>
        <w:rPr>
          <w:b/>
        </w:rPr>
      </w:pPr>
      <w:r w:rsidRPr="00D76AA4">
        <w:rPr>
          <w:b/>
        </w:rPr>
        <w:t>Zielgruppenerreichung</w:t>
      </w:r>
    </w:p>
    <w:p w:rsidR="00D76AA4" w:rsidRPr="00D76AA4" w:rsidRDefault="005775E4" w:rsidP="00D76AA4">
      <w:pPr>
        <w:rPr>
          <w:i/>
        </w:rPr>
      </w:pPr>
      <w:r w:rsidRPr="00D76AA4">
        <w:rPr>
          <w:i/>
        </w:rPr>
        <w:t>Wer war die Zielgruppe des Projekts? Konnte diese Gruppe erreicht werden?</w:t>
      </w:r>
    </w:p>
    <w:p w:rsidR="00D76AA4" w:rsidRPr="00D76AA4" w:rsidRDefault="00865744" w:rsidP="00D76AA4"/>
    <w:p w:rsidR="00D76AA4" w:rsidRPr="00D76AA4" w:rsidRDefault="005775E4" w:rsidP="00D76AA4">
      <w:r w:rsidRPr="00D76AA4"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  <w:bookmarkEnd w:id="6"/>
    </w:p>
    <w:p w:rsidR="00D76AA4" w:rsidRPr="00D76AA4" w:rsidRDefault="00865744" w:rsidP="00D76AA4"/>
    <w:p w:rsidR="00D76AA4" w:rsidRPr="00D76AA4" w:rsidRDefault="005775E4" w:rsidP="00D76AA4">
      <w:pPr>
        <w:rPr>
          <w:i/>
        </w:rPr>
      </w:pPr>
      <w:r w:rsidRPr="00D76AA4">
        <w:rPr>
          <w:i/>
        </w:rPr>
        <w:t>Wie viele Personen haben an den Aktivitäten teilgenommen?</w:t>
      </w:r>
    </w:p>
    <w:p w:rsidR="00D76AA4" w:rsidRPr="00D76AA4" w:rsidRDefault="00865744" w:rsidP="00D76AA4"/>
    <w:p w:rsidR="00D76AA4" w:rsidRPr="00D76AA4" w:rsidRDefault="005775E4" w:rsidP="00D76AA4">
      <w:r w:rsidRPr="00D76AA4">
        <w:fldChar w:fldCharType="begin">
          <w:ffData>
            <w:name w:val="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  <w:r w:rsidRPr="00D76AA4">
        <w:t xml:space="preserve"> Personen</w:t>
      </w:r>
      <w:r w:rsidRPr="00D76AA4">
        <w:tab/>
      </w:r>
      <w:r w:rsidRPr="00D76AA4">
        <w:fldChar w:fldCharType="begin">
          <w:ffData>
            <w:name w:val="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  <w:r w:rsidRPr="00D76AA4">
        <w:t xml:space="preserve"> Frauen</w:t>
      </w:r>
      <w:r w:rsidRPr="00D76AA4">
        <w:tab/>
      </w:r>
      <w:r w:rsidRPr="00D76AA4">
        <w:fldChar w:fldCharType="begin">
          <w:ffData>
            <w:name w:val="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  <w:r w:rsidRPr="00D76AA4">
        <w:t xml:space="preserve"> Männer</w:t>
      </w:r>
      <w:r w:rsidRPr="00D76AA4">
        <w:tab/>
      </w:r>
      <w:r w:rsidRPr="00D76AA4">
        <w:fldChar w:fldCharType="begin">
          <w:ffData>
            <w:name w:val="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  <w:r w:rsidRPr="00D76AA4">
        <w:t xml:space="preserve"> Kinder</w:t>
      </w:r>
    </w:p>
    <w:p w:rsidR="00D76AA4" w:rsidRPr="00D76AA4" w:rsidRDefault="00865744" w:rsidP="00D76AA4"/>
    <w:p w:rsidR="00D76AA4" w:rsidRPr="00D76AA4" w:rsidRDefault="005775E4" w:rsidP="00D76AA4">
      <w:pPr>
        <w:rPr>
          <w:i/>
        </w:rPr>
      </w:pPr>
      <w:r w:rsidRPr="00D76AA4">
        <w:rPr>
          <w:i/>
        </w:rPr>
        <w:t>Aus welchen Gemeinden stammten die Personen, die am Projekt teilgenommen haben?</w:t>
      </w:r>
    </w:p>
    <w:p w:rsidR="00D76AA4" w:rsidRPr="00D76AA4" w:rsidRDefault="00865744" w:rsidP="00D76AA4"/>
    <w:p w:rsidR="00D76AA4" w:rsidRPr="00D76AA4" w:rsidRDefault="005775E4" w:rsidP="00D76AA4">
      <w:r w:rsidRPr="00D76AA4">
        <w:fldChar w:fldCharType="begin">
          <w:ffData>
            <w:name w:val="Text14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</w:p>
    <w:p w:rsidR="00D76AA4" w:rsidRPr="00D76AA4" w:rsidRDefault="00865744" w:rsidP="00D76AA4"/>
    <w:p w:rsidR="00D76AA4" w:rsidRPr="00D76AA4" w:rsidRDefault="005775E4" w:rsidP="00D76AA4">
      <w:pPr>
        <w:rPr>
          <w:i/>
        </w:rPr>
      </w:pPr>
      <w:r w:rsidRPr="00D76AA4">
        <w:rPr>
          <w:i/>
        </w:rPr>
        <w:t>Wie wurden die Zielgruppe und die Öffentlichkeit im Berichtsjahr über das Angebot informiert?</w:t>
      </w:r>
    </w:p>
    <w:p w:rsidR="00D76AA4" w:rsidRPr="00D76AA4" w:rsidRDefault="00865744" w:rsidP="00D76AA4"/>
    <w:p w:rsidR="00D76AA4" w:rsidRPr="00D76AA4" w:rsidRDefault="005775E4" w:rsidP="00D76AA4">
      <w:r w:rsidRPr="00D76AA4">
        <w:fldChar w:fldCharType="begin">
          <w:ffData>
            <w:name w:val="Text14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</w:p>
    <w:p w:rsidR="00D76AA4" w:rsidRPr="00D76AA4" w:rsidRDefault="00865744" w:rsidP="00595BD3">
      <w:pPr>
        <w:pBdr>
          <w:bottom w:val="single" w:sz="4" w:space="1" w:color="auto"/>
        </w:pBdr>
      </w:pPr>
    </w:p>
    <w:p w:rsidR="00D76AA4" w:rsidRPr="00D76AA4" w:rsidRDefault="005775E4" w:rsidP="00D60404">
      <w:pPr>
        <w:numPr>
          <w:ilvl w:val="0"/>
          <w:numId w:val="20"/>
        </w:numPr>
        <w:tabs>
          <w:tab w:val="clear" w:pos="420"/>
        </w:tabs>
        <w:spacing w:before="360" w:after="120"/>
        <w:ind w:left="284" w:hanging="284"/>
        <w:rPr>
          <w:b/>
        </w:rPr>
      </w:pPr>
      <w:r w:rsidRPr="00D76AA4">
        <w:rPr>
          <w:b/>
        </w:rPr>
        <w:lastRenderedPageBreak/>
        <w:t>Aktivitäten</w:t>
      </w:r>
    </w:p>
    <w:p w:rsidR="00D76AA4" w:rsidRPr="00D76AA4" w:rsidRDefault="005775E4" w:rsidP="00D76AA4">
      <w:pPr>
        <w:rPr>
          <w:i/>
        </w:rPr>
      </w:pPr>
      <w:r w:rsidRPr="00D76AA4">
        <w:rPr>
          <w:i/>
        </w:rPr>
        <w:t xml:space="preserve">Welche Aktivitäten haben Sie durchgeführt (Anzahl Veranstaltungen, Kurse etc. mit Veranstaltungsdaten)? </w:t>
      </w:r>
    </w:p>
    <w:p w:rsidR="00D76AA4" w:rsidRPr="00D76AA4" w:rsidRDefault="00865744" w:rsidP="00D76AA4"/>
    <w:p w:rsidR="00D76AA4" w:rsidRPr="00D76AA4" w:rsidRDefault="005775E4" w:rsidP="00D76AA4">
      <w:r w:rsidRPr="00D76AA4">
        <w:fldChar w:fldCharType="begin">
          <w:ffData>
            <w:name w:val="Text10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</w:p>
    <w:p w:rsidR="00D76AA4" w:rsidRPr="00D76AA4" w:rsidRDefault="00865744" w:rsidP="00D76AA4"/>
    <w:p w:rsidR="00D76AA4" w:rsidRPr="00D76AA4" w:rsidRDefault="005775E4" w:rsidP="00D76AA4">
      <w:pPr>
        <w:rPr>
          <w:i/>
        </w:rPr>
      </w:pPr>
      <w:r w:rsidRPr="00D76AA4">
        <w:rPr>
          <w:i/>
        </w:rPr>
        <w:t>Ergaben sich Abweichungen und Anpassungen gegenüber den geplanten Aktivitäten? Wenn ja, welche und warum?</w:t>
      </w:r>
    </w:p>
    <w:p w:rsidR="00D76AA4" w:rsidRPr="00D76AA4" w:rsidRDefault="00865744" w:rsidP="00D76AA4"/>
    <w:p w:rsidR="00D76AA4" w:rsidRPr="00D76AA4" w:rsidRDefault="005775E4" w:rsidP="00D76AA4">
      <w:r w:rsidRPr="00D76AA4">
        <w:fldChar w:fldCharType="begin">
          <w:ffData>
            <w:name w:val="Text10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</w:p>
    <w:p w:rsidR="00D76AA4" w:rsidRPr="00D76AA4" w:rsidRDefault="00865744" w:rsidP="00595BD3">
      <w:pPr>
        <w:pBdr>
          <w:bottom w:val="single" w:sz="4" w:space="1" w:color="auto"/>
        </w:pBdr>
      </w:pPr>
    </w:p>
    <w:p w:rsidR="00D76AA4" w:rsidRPr="00D76AA4" w:rsidRDefault="005775E4" w:rsidP="00D60404">
      <w:pPr>
        <w:numPr>
          <w:ilvl w:val="0"/>
          <w:numId w:val="20"/>
        </w:numPr>
        <w:tabs>
          <w:tab w:val="clear" w:pos="420"/>
        </w:tabs>
        <w:spacing w:before="360" w:after="120"/>
        <w:ind w:left="284" w:hanging="284"/>
        <w:rPr>
          <w:b/>
        </w:rPr>
      </w:pPr>
      <w:r w:rsidRPr="00D76AA4">
        <w:rPr>
          <w:b/>
        </w:rPr>
        <w:t>Projektorganisation und Vernetzung</w:t>
      </w:r>
    </w:p>
    <w:p w:rsidR="00D76AA4" w:rsidRPr="00D76AA4" w:rsidRDefault="005775E4" w:rsidP="00D76AA4">
      <w:pPr>
        <w:rPr>
          <w:i/>
        </w:rPr>
      </w:pPr>
      <w:r w:rsidRPr="00D76AA4">
        <w:rPr>
          <w:i/>
        </w:rPr>
        <w:t>Mit welchen Institutionen und Personen haben Sie sich vernetzt? In welcher Form haben Sie zusammen gearbeitet?</w:t>
      </w:r>
    </w:p>
    <w:p w:rsidR="00D76AA4" w:rsidRPr="00D76AA4" w:rsidRDefault="00865744" w:rsidP="00D76AA4"/>
    <w:p w:rsidR="00D76AA4" w:rsidRPr="00D76AA4" w:rsidRDefault="005775E4" w:rsidP="00D76AA4">
      <w:r w:rsidRPr="00D76AA4">
        <w:fldChar w:fldCharType="begin">
          <w:ffData>
            <w:name w:val="Text10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</w:p>
    <w:p w:rsidR="00D76AA4" w:rsidRPr="00D76AA4" w:rsidRDefault="00865744" w:rsidP="00595BD3">
      <w:pPr>
        <w:pBdr>
          <w:bottom w:val="single" w:sz="4" w:space="1" w:color="auto"/>
        </w:pBdr>
      </w:pPr>
    </w:p>
    <w:p w:rsidR="00D76AA4" w:rsidRPr="00D76AA4" w:rsidRDefault="005775E4" w:rsidP="00D60404">
      <w:pPr>
        <w:numPr>
          <w:ilvl w:val="0"/>
          <w:numId w:val="20"/>
        </w:numPr>
        <w:tabs>
          <w:tab w:val="clear" w:pos="420"/>
        </w:tabs>
        <w:spacing w:before="360" w:after="120"/>
        <w:ind w:left="284" w:hanging="284"/>
        <w:rPr>
          <w:b/>
        </w:rPr>
      </w:pPr>
      <w:r w:rsidRPr="00D76AA4">
        <w:rPr>
          <w:b/>
        </w:rPr>
        <w:t>Positive Erfahrungen und Ergebnisse</w:t>
      </w:r>
    </w:p>
    <w:p w:rsidR="00D76AA4" w:rsidRPr="00D76AA4" w:rsidRDefault="005775E4" w:rsidP="00D76AA4">
      <w:pPr>
        <w:rPr>
          <w:i/>
        </w:rPr>
      </w:pPr>
      <w:r w:rsidRPr="00D76AA4">
        <w:rPr>
          <w:i/>
        </w:rPr>
        <w:t>Beschreiben Sie die positiven Erfahrungen des realisierten Projekts. Gibt es Massnahmen, die Sie als besonders erfolgreich empfehlen würden?</w:t>
      </w:r>
    </w:p>
    <w:p w:rsidR="00D76AA4" w:rsidRPr="00D76AA4" w:rsidRDefault="00865744" w:rsidP="00D76AA4"/>
    <w:p w:rsidR="00D76AA4" w:rsidRPr="00D76AA4" w:rsidRDefault="005775E4" w:rsidP="00D76AA4">
      <w:r w:rsidRPr="00D76AA4"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  <w:bookmarkEnd w:id="7"/>
    </w:p>
    <w:p w:rsidR="00D76AA4" w:rsidRPr="00D76AA4" w:rsidRDefault="00865744" w:rsidP="00595BD3">
      <w:pPr>
        <w:pBdr>
          <w:bottom w:val="single" w:sz="4" w:space="1" w:color="auto"/>
        </w:pBdr>
      </w:pPr>
    </w:p>
    <w:p w:rsidR="00D76AA4" w:rsidRPr="00D76AA4" w:rsidRDefault="005775E4" w:rsidP="00D60404">
      <w:pPr>
        <w:numPr>
          <w:ilvl w:val="0"/>
          <w:numId w:val="20"/>
        </w:numPr>
        <w:tabs>
          <w:tab w:val="clear" w:pos="420"/>
        </w:tabs>
        <w:spacing w:before="360" w:after="120"/>
        <w:ind w:left="284" w:hanging="284"/>
        <w:rPr>
          <w:b/>
        </w:rPr>
      </w:pPr>
      <w:r w:rsidRPr="00D76AA4">
        <w:rPr>
          <w:b/>
        </w:rPr>
        <w:t>Schwierigkeiten und Verbesserungsmöglichkeiten</w:t>
      </w:r>
    </w:p>
    <w:p w:rsidR="00D76AA4" w:rsidRPr="00D76AA4" w:rsidRDefault="005775E4" w:rsidP="00D76AA4">
      <w:r w:rsidRPr="00D76AA4">
        <w:rPr>
          <w:i/>
        </w:rPr>
        <w:t>Welche Schwierigkeiten sind aufgetreten? Welche Verbesserungsmöglichkeiten sehen Sie?</w:t>
      </w:r>
    </w:p>
    <w:p w:rsidR="00D76AA4" w:rsidRPr="00D76AA4" w:rsidRDefault="00865744" w:rsidP="00D76AA4"/>
    <w:p w:rsidR="00D76AA4" w:rsidRPr="00D76AA4" w:rsidRDefault="005775E4" w:rsidP="00D76AA4">
      <w:r w:rsidRPr="00D76AA4">
        <w:fldChar w:fldCharType="begin">
          <w:ffData>
            <w:name w:val="Text12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</w:p>
    <w:p w:rsidR="00D76AA4" w:rsidRPr="00D76AA4" w:rsidRDefault="00865744" w:rsidP="00595BD3">
      <w:pPr>
        <w:pBdr>
          <w:bottom w:val="single" w:sz="4" w:space="1" w:color="auto"/>
        </w:pBdr>
      </w:pPr>
    </w:p>
    <w:p w:rsidR="00D76AA4" w:rsidRPr="00D76AA4" w:rsidRDefault="005775E4" w:rsidP="00D60404">
      <w:pPr>
        <w:spacing w:before="360" w:after="120"/>
        <w:rPr>
          <w:b/>
        </w:rPr>
      </w:pPr>
      <w:r w:rsidRPr="00D76AA4">
        <w:rPr>
          <w:b/>
        </w:rPr>
        <w:t>Abrechnung</w:t>
      </w:r>
    </w:p>
    <w:p w:rsidR="00D76AA4" w:rsidRPr="00D76AA4" w:rsidRDefault="005775E4" w:rsidP="00D76AA4">
      <w:pPr>
        <w:rPr>
          <w:i/>
        </w:rPr>
      </w:pPr>
      <w:r w:rsidRPr="00D76AA4">
        <w:rPr>
          <w:i/>
        </w:rPr>
        <w:t>Bitte legen Sie dem Bericht die Abrechnung bei.</w:t>
      </w:r>
    </w:p>
    <w:p w:rsidR="00D76AA4" w:rsidRPr="00D76AA4" w:rsidRDefault="005775E4" w:rsidP="00D76AA4">
      <w:pPr>
        <w:rPr>
          <w:b/>
        </w:rPr>
      </w:pPr>
      <w:r w:rsidRPr="00D76AA4">
        <w:rPr>
          <w:b/>
        </w:rPr>
        <w:t>Beilagen</w:t>
      </w:r>
    </w:p>
    <w:p w:rsidR="00D76AA4" w:rsidRPr="00D76AA4" w:rsidRDefault="005775E4" w:rsidP="00D76AA4">
      <w:pPr>
        <w:rPr>
          <w:i/>
        </w:rPr>
      </w:pPr>
      <w:r w:rsidRPr="00D76AA4">
        <w:rPr>
          <w:i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8" w:name="Kontrollkästchen21"/>
      <w:r w:rsidRPr="00D76AA4">
        <w:instrText xml:space="preserve"> FORMCHECKBOX </w:instrText>
      </w:r>
      <w:r w:rsidR="00865744">
        <w:rPr>
          <w:i/>
        </w:rPr>
      </w:r>
      <w:r w:rsidR="00865744">
        <w:rPr>
          <w:i/>
        </w:rPr>
        <w:fldChar w:fldCharType="separate"/>
      </w:r>
      <w:r w:rsidRPr="00D76AA4">
        <w:fldChar w:fldCharType="end"/>
      </w:r>
      <w:bookmarkEnd w:id="8"/>
      <w:r w:rsidRPr="00D76AA4">
        <w:rPr>
          <w:i/>
        </w:rPr>
        <w:tab/>
      </w:r>
      <w:r w:rsidRPr="00D76AA4">
        <w:t>Abrechnungsformular</w:t>
      </w:r>
    </w:p>
    <w:p w:rsidR="00D76AA4" w:rsidRPr="00D76AA4" w:rsidRDefault="005775E4" w:rsidP="00D76AA4">
      <w:r w:rsidRPr="00D76AA4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6AA4">
        <w:instrText xml:space="preserve"> FORMCHECKBOX </w:instrText>
      </w:r>
      <w:r w:rsidR="00865744">
        <w:rPr>
          <w:i/>
        </w:rPr>
      </w:r>
      <w:r w:rsidR="00865744">
        <w:rPr>
          <w:i/>
        </w:rPr>
        <w:fldChar w:fldCharType="separate"/>
      </w:r>
      <w:r w:rsidRPr="00D76AA4">
        <w:fldChar w:fldCharType="end"/>
      </w:r>
      <w:r w:rsidRPr="00D76AA4">
        <w:rPr>
          <w:i/>
        </w:rPr>
        <w:tab/>
      </w:r>
      <w:r w:rsidRPr="00D76AA4">
        <w:fldChar w:fldCharType="begin">
          <w:ffData>
            <w:name w:val="Text12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</w:p>
    <w:p w:rsidR="00D76AA4" w:rsidRPr="00D76AA4" w:rsidRDefault="005775E4" w:rsidP="00D76AA4">
      <w:r w:rsidRPr="00D76AA4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6AA4">
        <w:instrText xml:space="preserve"> FORMCHECKBOX </w:instrText>
      </w:r>
      <w:r w:rsidR="00865744">
        <w:rPr>
          <w:i/>
        </w:rPr>
      </w:r>
      <w:r w:rsidR="00865744">
        <w:rPr>
          <w:i/>
        </w:rPr>
        <w:fldChar w:fldCharType="separate"/>
      </w:r>
      <w:r w:rsidRPr="00D76AA4">
        <w:fldChar w:fldCharType="end"/>
      </w:r>
      <w:r w:rsidRPr="00D76AA4">
        <w:rPr>
          <w:i/>
        </w:rPr>
        <w:tab/>
      </w:r>
      <w:r w:rsidRPr="00D76AA4">
        <w:fldChar w:fldCharType="begin">
          <w:ffData>
            <w:name w:val="Text12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</w:p>
    <w:p w:rsidR="00D76AA4" w:rsidRPr="00D76AA4" w:rsidRDefault="00865744" w:rsidP="00D76AA4"/>
    <w:p w:rsidR="00D76AA4" w:rsidRPr="00D76AA4" w:rsidRDefault="005775E4" w:rsidP="00D76AA4">
      <w:r w:rsidRPr="00D76AA4">
        <w:t>Mit Ihrer Unterschrift bestätigen Sie die Richtigkeit Ihrer Angaben.</w:t>
      </w:r>
    </w:p>
    <w:p w:rsidR="00D76AA4" w:rsidRPr="00D76AA4" w:rsidRDefault="00865744" w:rsidP="00D76AA4"/>
    <w:p w:rsidR="00D76AA4" w:rsidRPr="00D76AA4" w:rsidRDefault="00865744" w:rsidP="00D76AA4"/>
    <w:p w:rsidR="00D76AA4" w:rsidRPr="00D76AA4" w:rsidRDefault="00865744" w:rsidP="00D76AA4"/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4394"/>
      </w:tblGrid>
      <w:tr w:rsidR="008320DA" w:rsidTr="00D76AA4">
        <w:trPr>
          <w:trHeight w:val="275"/>
        </w:trPr>
        <w:tc>
          <w:tcPr>
            <w:tcW w:w="3828" w:type="dxa"/>
            <w:tcBorders>
              <w:bottom w:val="dotted" w:sz="4" w:space="0" w:color="auto"/>
            </w:tcBorders>
          </w:tcPr>
          <w:p w:rsidR="00D76AA4" w:rsidRPr="00D76AA4" w:rsidRDefault="005775E4" w:rsidP="00D76AA4">
            <w:r w:rsidRPr="00D76AA4">
              <w:rPr>
                <w:b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6AA4">
              <w:rPr>
                <w:b/>
                <w:i/>
              </w:rPr>
              <w:instrText xml:space="preserve"> FORMTEXT </w:instrText>
            </w:r>
            <w:r w:rsidRPr="00D76AA4">
              <w:rPr>
                <w:b/>
                <w:i/>
              </w:rPr>
            </w:r>
            <w:r w:rsidRPr="00D76AA4">
              <w:rPr>
                <w:b/>
                <w:i/>
              </w:rPr>
              <w:fldChar w:fldCharType="separate"/>
            </w:r>
            <w:r w:rsidRPr="00D76AA4">
              <w:rPr>
                <w:b/>
                <w:i/>
              </w:rPr>
              <w:t> </w:t>
            </w:r>
            <w:r w:rsidRPr="00D76AA4">
              <w:rPr>
                <w:b/>
                <w:i/>
              </w:rPr>
              <w:t> </w:t>
            </w:r>
            <w:r w:rsidRPr="00D76AA4">
              <w:rPr>
                <w:b/>
                <w:i/>
              </w:rPr>
              <w:t> </w:t>
            </w:r>
            <w:r w:rsidRPr="00D76AA4">
              <w:rPr>
                <w:b/>
                <w:i/>
              </w:rPr>
              <w:t> </w:t>
            </w:r>
            <w:r w:rsidRPr="00D76AA4">
              <w:rPr>
                <w:b/>
                <w:i/>
              </w:rPr>
              <w:t> </w:t>
            </w:r>
            <w:r w:rsidRPr="00D76AA4">
              <w:fldChar w:fldCharType="end"/>
            </w:r>
          </w:p>
        </w:tc>
        <w:tc>
          <w:tcPr>
            <w:tcW w:w="567" w:type="dxa"/>
          </w:tcPr>
          <w:p w:rsidR="00D76AA4" w:rsidRPr="00D76AA4" w:rsidRDefault="00865744" w:rsidP="00D76AA4"/>
        </w:tc>
        <w:tc>
          <w:tcPr>
            <w:tcW w:w="4394" w:type="dxa"/>
            <w:tcBorders>
              <w:bottom w:val="dotted" w:sz="4" w:space="0" w:color="auto"/>
            </w:tcBorders>
          </w:tcPr>
          <w:p w:rsidR="00D76AA4" w:rsidRPr="00D76AA4" w:rsidRDefault="005775E4" w:rsidP="00D76AA4">
            <w:r w:rsidRPr="00D76AA4">
              <w:rPr>
                <w:b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6AA4">
              <w:rPr>
                <w:b/>
                <w:i/>
              </w:rPr>
              <w:instrText xml:space="preserve"> FORMTEXT </w:instrText>
            </w:r>
            <w:r w:rsidRPr="00D76AA4">
              <w:rPr>
                <w:b/>
                <w:i/>
              </w:rPr>
            </w:r>
            <w:r w:rsidRPr="00D76AA4">
              <w:rPr>
                <w:b/>
                <w:i/>
              </w:rPr>
              <w:fldChar w:fldCharType="separate"/>
            </w:r>
            <w:r w:rsidRPr="00D76AA4">
              <w:rPr>
                <w:b/>
                <w:i/>
              </w:rPr>
              <w:t> </w:t>
            </w:r>
            <w:r w:rsidRPr="00D76AA4">
              <w:rPr>
                <w:b/>
                <w:i/>
              </w:rPr>
              <w:t> </w:t>
            </w:r>
            <w:r w:rsidRPr="00D76AA4">
              <w:rPr>
                <w:b/>
                <w:i/>
              </w:rPr>
              <w:t> </w:t>
            </w:r>
            <w:r w:rsidRPr="00D76AA4">
              <w:rPr>
                <w:b/>
                <w:i/>
              </w:rPr>
              <w:t> </w:t>
            </w:r>
            <w:r w:rsidRPr="00D76AA4">
              <w:rPr>
                <w:b/>
                <w:i/>
              </w:rPr>
              <w:t> </w:t>
            </w:r>
            <w:r w:rsidRPr="00D76AA4">
              <w:fldChar w:fldCharType="end"/>
            </w:r>
          </w:p>
        </w:tc>
      </w:tr>
      <w:tr w:rsidR="008320DA" w:rsidTr="00D76AA4">
        <w:trPr>
          <w:trHeight w:val="275"/>
        </w:trPr>
        <w:tc>
          <w:tcPr>
            <w:tcW w:w="3828" w:type="dxa"/>
            <w:tcBorders>
              <w:top w:val="dotted" w:sz="4" w:space="0" w:color="auto"/>
            </w:tcBorders>
          </w:tcPr>
          <w:p w:rsidR="00D76AA4" w:rsidRPr="00D76AA4" w:rsidRDefault="005775E4" w:rsidP="001435EA">
            <w:pPr>
              <w:tabs>
                <w:tab w:val="left" w:pos="1314"/>
              </w:tabs>
            </w:pPr>
            <w:r w:rsidRPr="00D76AA4">
              <w:t>Ort, Datum</w:t>
            </w:r>
          </w:p>
        </w:tc>
        <w:tc>
          <w:tcPr>
            <w:tcW w:w="567" w:type="dxa"/>
          </w:tcPr>
          <w:p w:rsidR="00D76AA4" w:rsidRPr="00D76AA4" w:rsidRDefault="00865744" w:rsidP="00D76AA4"/>
        </w:tc>
        <w:tc>
          <w:tcPr>
            <w:tcW w:w="4394" w:type="dxa"/>
            <w:tcBorders>
              <w:top w:val="dotted" w:sz="4" w:space="0" w:color="auto"/>
            </w:tcBorders>
          </w:tcPr>
          <w:p w:rsidR="00D76AA4" w:rsidRPr="00D76AA4" w:rsidRDefault="005775E4" w:rsidP="00D76AA4">
            <w:r w:rsidRPr="00D76AA4">
              <w:t>Unterschrift Vertreter/in der Trägerschaft</w:t>
            </w:r>
          </w:p>
        </w:tc>
      </w:tr>
    </w:tbl>
    <w:p w:rsidR="00D76AA4" w:rsidRPr="00D76AA4" w:rsidRDefault="00865744" w:rsidP="00D76AA4"/>
    <w:p w:rsidR="00D76AA4" w:rsidRPr="00D76AA4" w:rsidRDefault="00865744" w:rsidP="00D76AA4"/>
    <w:p w:rsidR="00D76AA4" w:rsidRPr="00D76AA4" w:rsidRDefault="00865744" w:rsidP="00D76AA4"/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4394"/>
      </w:tblGrid>
      <w:tr w:rsidR="008320DA" w:rsidTr="00D76AA4">
        <w:trPr>
          <w:trHeight w:val="300"/>
        </w:trPr>
        <w:tc>
          <w:tcPr>
            <w:tcW w:w="3828" w:type="dxa"/>
            <w:tcBorders>
              <w:bottom w:val="dotted" w:sz="4" w:space="0" w:color="auto"/>
            </w:tcBorders>
          </w:tcPr>
          <w:p w:rsidR="00D76AA4" w:rsidRPr="00D76AA4" w:rsidRDefault="005775E4" w:rsidP="00D76AA4">
            <w:pPr>
              <w:rPr>
                <w:i/>
              </w:rPr>
            </w:pPr>
            <w:r w:rsidRPr="00D76AA4">
              <w:rPr>
                <w:b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6AA4">
              <w:rPr>
                <w:b/>
                <w:i/>
              </w:rPr>
              <w:instrText xml:space="preserve"> FORMTEXT </w:instrText>
            </w:r>
            <w:r w:rsidRPr="00D76AA4">
              <w:rPr>
                <w:b/>
                <w:i/>
              </w:rPr>
            </w:r>
            <w:r w:rsidRPr="00D76AA4">
              <w:rPr>
                <w:b/>
                <w:i/>
              </w:rPr>
              <w:fldChar w:fldCharType="separate"/>
            </w:r>
            <w:r w:rsidRPr="00D76AA4">
              <w:rPr>
                <w:b/>
                <w:i/>
              </w:rPr>
              <w:t> </w:t>
            </w:r>
            <w:r w:rsidRPr="00D76AA4">
              <w:rPr>
                <w:b/>
                <w:i/>
              </w:rPr>
              <w:t> </w:t>
            </w:r>
            <w:r w:rsidRPr="00D76AA4">
              <w:rPr>
                <w:b/>
                <w:i/>
              </w:rPr>
              <w:t> </w:t>
            </w:r>
            <w:r w:rsidRPr="00D76AA4">
              <w:rPr>
                <w:b/>
                <w:i/>
              </w:rPr>
              <w:t> </w:t>
            </w:r>
            <w:r w:rsidRPr="00D76AA4">
              <w:rPr>
                <w:b/>
                <w:i/>
              </w:rPr>
              <w:t> </w:t>
            </w:r>
            <w:r w:rsidRPr="00D76AA4">
              <w:fldChar w:fldCharType="end"/>
            </w:r>
          </w:p>
        </w:tc>
        <w:tc>
          <w:tcPr>
            <w:tcW w:w="567" w:type="dxa"/>
          </w:tcPr>
          <w:p w:rsidR="00D76AA4" w:rsidRPr="00D76AA4" w:rsidRDefault="00865744" w:rsidP="00D76AA4"/>
        </w:tc>
        <w:tc>
          <w:tcPr>
            <w:tcW w:w="4394" w:type="dxa"/>
            <w:tcBorders>
              <w:bottom w:val="dotted" w:sz="4" w:space="0" w:color="auto"/>
            </w:tcBorders>
          </w:tcPr>
          <w:p w:rsidR="00D76AA4" w:rsidRPr="00D76AA4" w:rsidRDefault="005775E4" w:rsidP="00D76AA4">
            <w:r w:rsidRPr="00D76AA4">
              <w:rPr>
                <w:b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6AA4">
              <w:rPr>
                <w:b/>
                <w:i/>
              </w:rPr>
              <w:instrText xml:space="preserve"> FORMTEXT </w:instrText>
            </w:r>
            <w:r w:rsidRPr="00D76AA4">
              <w:rPr>
                <w:b/>
                <w:i/>
              </w:rPr>
            </w:r>
            <w:r w:rsidRPr="00D76AA4">
              <w:rPr>
                <w:b/>
                <w:i/>
              </w:rPr>
              <w:fldChar w:fldCharType="separate"/>
            </w:r>
            <w:r w:rsidRPr="00D76AA4">
              <w:rPr>
                <w:b/>
                <w:i/>
              </w:rPr>
              <w:t> </w:t>
            </w:r>
            <w:r w:rsidRPr="00D76AA4">
              <w:rPr>
                <w:b/>
                <w:i/>
              </w:rPr>
              <w:t> </w:t>
            </w:r>
            <w:r w:rsidRPr="00D76AA4">
              <w:rPr>
                <w:b/>
                <w:i/>
              </w:rPr>
              <w:t> </w:t>
            </w:r>
            <w:r w:rsidRPr="00D76AA4">
              <w:rPr>
                <w:b/>
                <w:i/>
              </w:rPr>
              <w:t> </w:t>
            </w:r>
            <w:r w:rsidRPr="00D76AA4">
              <w:rPr>
                <w:b/>
                <w:i/>
              </w:rPr>
              <w:t> </w:t>
            </w:r>
            <w:r w:rsidRPr="00D76AA4">
              <w:fldChar w:fldCharType="end"/>
            </w:r>
          </w:p>
        </w:tc>
      </w:tr>
      <w:tr w:rsidR="008320DA" w:rsidTr="00D76AA4">
        <w:trPr>
          <w:trHeight w:val="300"/>
        </w:trPr>
        <w:tc>
          <w:tcPr>
            <w:tcW w:w="3828" w:type="dxa"/>
            <w:tcBorders>
              <w:top w:val="dotted" w:sz="4" w:space="0" w:color="auto"/>
            </w:tcBorders>
          </w:tcPr>
          <w:p w:rsidR="00D76AA4" w:rsidRPr="00D76AA4" w:rsidRDefault="005775E4" w:rsidP="00D76AA4">
            <w:r w:rsidRPr="00D76AA4">
              <w:t>Ort, Datum</w:t>
            </w:r>
          </w:p>
        </w:tc>
        <w:tc>
          <w:tcPr>
            <w:tcW w:w="567" w:type="dxa"/>
          </w:tcPr>
          <w:p w:rsidR="00D76AA4" w:rsidRPr="00D76AA4" w:rsidRDefault="00865744" w:rsidP="00D76AA4"/>
        </w:tc>
        <w:tc>
          <w:tcPr>
            <w:tcW w:w="4394" w:type="dxa"/>
            <w:tcBorders>
              <w:top w:val="dotted" w:sz="4" w:space="0" w:color="auto"/>
            </w:tcBorders>
          </w:tcPr>
          <w:p w:rsidR="00D76AA4" w:rsidRPr="00D76AA4" w:rsidRDefault="005775E4" w:rsidP="00D76AA4">
            <w:r w:rsidRPr="00D76AA4">
              <w:t>Unterschrift Projektleitung</w:t>
            </w:r>
          </w:p>
        </w:tc>
      </w:tr>
    </w:tbl>
    <w:p w:rsidR="004E0730" w:rsidRDefault="00865744" w:rsidP="00D76AA4"/>
    <w:p w:rsidR="00D76AA4" w:rsidRPr="00D76AA4" w:rsidRDefault="005775E4" w:rsidP="00D76AA4">
      <w:r w:rsidRPr="00D76AA4">
        <w:t xml:space="preserve">Den </w:t>
      </w:r>
      <w:r w:rsidR="00D373A1">
        <w:t xml:space="preserve">unterschriebenen </w:t>
      </w:r>
      <w:r w:rsidRPr="00D76AA4">
        <w:t xml:space="preserve">Bericht </w:t>
      </w:r>
      <w:r w:rsidRPr="00D76AA4">
        <w:rPr>
          <w:b/>
        </w:rPr>
        <w:t>mit der Abrechnung 202</w:t>
      </w:r>
      <w:r>
        <w:rPr>
          <w:b/>
        </w:rPr>
        <w:t>4</w:t>
      </w:r>
      <w:r w:rsidRPr="00D76AA4">
        <w:t xml:space="preserve"> und Beilagen bitte elektronisch </w:t>
      </w:r>
      <w:r w:rsidRPr="00595BD3">
        <w:rPr>
          <w:b/>
        </w:rPr>
        <w:t>oder</w:t>
      </w:r>
      <w:r w:rsidRPr="00D76AA4">
        <w:rPr>
          <w:b/>
        </w:rPr>
        <w:t xml:space="preserve"> </w:t>
      </w:r>
      <w:r w:rsidRPr="000C4BA3">
        <w:t>per Post</w:t>
      </w:r>
      <w:r w:rsidRPr="00D76AA4">
        <w:rPr>
          <w:b/>
        </w:rPr>
        <w:t xml:space="preserve"> </w:t>
      </w:r>
      <w:r w:rsidRPr="00D76AA4">
        <w:t>einsenden an:</w:t>
      </w:r>
    </w:p>
    <w:p w:rsidR="00D76AA4" w:rsidRPr="00D76AA4" w:rsidRDefault="00865744" w:rsidP="00D76AA4"/>
    <w:p w:rsidR="00D76AA4" w:rsidRPr="00D76AA4" w:rsidRDefault="005775E4" w:rsidP="00D76AA4">
      <w:pPr>
        <w:rPr>
          <w:lang w:val="it-IT"/>
        </w:rPr>
      </w:pPr>
      <w:r w:rsidRPr="00D76AA4">
        <w:t xml:space="preserve">E-Mail: </w:t>
      </w:r>
      <w:hyperlink r:id="rId14" w:history="1">
        <w:r w:rsidRPr="00D76AA4">
          <w:rPr>
            <w:rStyle w:val="Hyperlink"/>
          </w:rPr>
          <w:t>marc.dasilva@lu.ch</w:t>
        </w:r>
      </w:hyperlink>
      <w:r w:rsidRPr="00D76AA4">
        <w:t xml:space="preserve"> </w:t>
      </w:r>
    </w:p>
    <w:p w:rsidR="00D76AA4" w:rsidRPr="00D76AA4" w:rsidRDefault="00865744" w:rsidP="00D76AA4"/>
    <w:p w:rsidR="00D76AA4" w:rsidRPr="00D76AA4" w:rsidRDefault="005775E4" w:rsidP="00D76AA4">
      <w:r w:rsidRPr="00D76AA4">
        <w:t>Kanton Luzern</w:t>
      </w:r>
    </w:p>
    <w:p w:rsidR="00D76AA4" w:rsidRPr="00D76AA4" w:rsidRDefault="005775E4" w:rsidP="00D76AA4">
      <w:r w:rsidRPr="00D76AA4">
        <w:t>Dienststelle Soziales und Gesellschaft</w:t>
      </w:r>
    </w:p>
    <w:p w:rsidR="00D76AA4" w:rsidRPr="00D76AA4" w:rsidRDefault="005775E4" w:rsidP="00D76AA4">
      <w:r w:rsidRPr="00D76AA4">
        <w:t>Marc da Silva</w:t>
      </w:r>
    </w:p>
    <w:p w:rsidR="00D76AA4" w:rsidRPr="00D76AA4" w:rsidRDefault="005775E4" w:rsidP="00D76AA4">
      <w:r w:rsidRPr="00D76AA4">
        <w:t>Postfach 3439</w:t>
      </w:r>
    </w:p>
    <w:p w:rsidR="005775E4" w:rsidRDefault="005775E4" w:rsidP="003D3E87">
      <w:r w:rsidRPr="00D76AA4">
        <w:t>Rösslimattstrasse 37</w:t>
      </w:r>
    </w:p>
    <w:p w:rsidR="00290347" w:rsidRPr="006E1F3D" w:rsidRDefault="005775E4" w:rsidP="003D3E87">
      <w:r w:rsidRPr="00D76AA4">
        <w:t>6002 Luzern</w:t>
      </w:r>
    </w:p>
    <w:sectPr w:rsidR="00290347" w:rsidRPr="006E1F3D" w:rsidSect="006E1F3D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E0" w:rsidRDefault="005775E4">
      <w:r>
        <w:separator/>
      </w:r>
    </w:p>
  </w:endnote>
  <w:endnote w:type="continuationSeparator" w:id="0">
    <w:p w:rsidR="008474E0" w:rsidRDefault="0057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46" w:rsidRPr="006E1F3D" w:rsidRDefault="00865744" w:rsidP="00ED6346">
    <w:pPr>
      <w:pStyle w:val="Fusszeile"/>
    </w:pPr>
    <w:sdt>
      <w:sdtPr>
        <w:rPr>
          <w:rStyle w:val="Hervorhebung"/>
        </w:rPr>
        <w:tag w:val="FooterBold"/>
        <w:id w:val="1611776903"/>
        <w:placeholder>
          <w:docPart w:val="F25A678B890D48C9BCB845F48744B37D"/>
        </w:placeholder>
        <w:showingPlcHdr/>
        <w:dataBinding w:prefixMappings="xmlns:ns='http://schemas.officeatwork.com/CustomXMLPart'" w:xpath="/ns:officeatwork/ns:FooterBold" w:storeItemID="{77B64A57-574E-4B82-813E-6EE8CE131B6B}"/>
        <w:text w:multiLine="1"/>
      </w:sdtPr>
      <w:sdtEndPr>
        <w:rPr>
          <w:rStyle w:val="Hervorhebung"/>
        </w:rPr>
      </w:sdtEndPr>
      <w:sdtContent>
        <w:r w:rsidR="005775E4" w:rsidRPr="006E1F3D">
          <w:rPr>
            <w:rStyle w:val="Hervorhebung"/>
          </w:rPr>
          <w:t>‍</w:t>
        </w:r>
      </w:sdtContent>
    </w:sdt>
    <w:r w:rsidR="005775E4" w:rsidRPr="006E1F3D">
      <w:t>‍</w:t>
    </w:r>
    <w:sdt>
      <w:sdtPr>
        <w:tag w:val="FooterNormal"/>
        <w:id w:val="906580455"/>
        <w:placeholder>
          <w:docPart w:val="50A235CC12D541F0809384F6CDBC4D4A"/>
        </w:placeholder>
        <w:showingPlcHdr/>
        <w:dataBinding w:prefixMappings="xmlns:ns='http://schemas.officeatwork.com/CustomXMLPart'" w:xpath="/ns:officeatwork/ns:FooterNormal" w:storeItemID="{77B64A57-574E-4B82-813E-6EE8CE131B6B}"/>
        <w:text w:multiLine="1"/>
      </w:sdtPr>
      <w:sdtEndPr/>
      <w:sdtContent>
        <w:r w:rsidR="005775E4" w:rsidRPr="006E1F3D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320DA" w:rsidTr="00C4453D">
      <w:tc>
        <w:tcPr>
          <w:tcW w:w="9128" w:type="dxa"/>
          <w:gridSpan w:val="2"/>
          <w:vAlign w:val="center"/>
        </w:tcPr>
        <w:p w:rsidR="00147858" w:rsidRPr="006E1F3D" w:rsidRDefault="00865744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8320DA" w:rsidTr="005D0B28">
      <w:tc>
        <w:tcPr>
          <w:tcW w:w="6177" w:type="dxa"/>
          <w:vAlign w:val="center"/>
        </w:tcPr>
        <w:p w:rsidR="000369A5" w:rsidRPr="000369A5" w:rsidRDefault="005775E4" w:rsidP="000369A5">
          <w:pPr>
            <w:rPr>
              <w:sz w:val="16"/>
            </w:rPr>
          </w:pPr>
          <w:r w:rsidRPr="000369A5">
            <w:rPr>
              <w:sz w:val="16"/>
            </w:rPr>
            <w:t>Integrationsförderung Kanton Luzern: Berichterstattung Projektförderung 202</w:t>
          </w:r>
          <w:r w:rsidR="00D373A1">
            <w:rPr>
              <w:sz w:val="16"/>
            </w:rPr>
            <w:t>4</w:t>
          </w:r>
        </w:p>
        <w:p w:rsidR="003D3E87" w:rsidRPr="006E1F3D" w:rsidRDefault="005775E4" w:rsidP="00D373A1">
          <w:pPr>
            <w:pStyle w:val="Fusszeile"/>
          </w:pPr>
          <w:r w:rsidRPr="000369A5">
            <w:t>Kantonales Integrationsprogramm 202</w:t>
          </w:r>
          <w:r w:rsidR="00D373A1">
            <w:t>4</w:t>
          </w:r>
          <w:r w:rsidRPr="000369A5">
            <w:t xml:space="preserve"> - 202</w:t>
          </w:r>
          <w:r w:rsidR="00D373A1">
            <w:t>7</w:t>
          </w:r>
        </w:p>
      </w:tc>
      <w:tc>
        <w:tcPr>
          <w:tcW w:w="2951" w:type="dxa"/>
        </w:tcPr>
        <w:p w:rsidR="003D3E87" w:rsidRPr="006E1F3D" w:rsidRDefault="005775E4" w:rsidP="00C22A5F">
          <w:pPr>
            <w:pStyle w:val="Fusszeile-Seite"/>
            <w:rPr>
              <w:lang w:eastAsia="de-DE"/>
            </w:rPr>
          </w:pP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IF 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NUMPAGES </w:instrText>
          </w:r>
          <w:r w:rsidRPr="006E1F3D">
            <w:rPr>
              <w:lang w:eastAsia="de-DE"/>
            </w:rPr>
            <w:fldChar w:fldCharType="separate"/>
          </w:r>
          <w:r w:rsidR="00865744">
            <w:rPr>
              <w:noProof/>
              <w:lang w:eastAsia="de-DE"/>
            </w:rPr>
            <w:instrText>3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 xml:space="preserve"> &gt; "1" "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IF 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DOCPROPERTY "Doc.Page"\*CHARFORMAT </w:instrText>
          </w:r>
          <w:r w:rsidRPr="006E1F3D">
            <w:rPr>
              <w:lang w:eastAsia="de-DE"/>
            </w:rPr>
            <w:fldChar w:fldCharType="separate"/>
          </w:r>
          <w:r w:rsidRPr="006E1F3D">
            <w:rPr>
              <w:lang w:eastAsia="de-DE"/>
            </w:rPr>
            <w:instrText>Doc.Page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 xml:space="preserve"> = "" "Seite" "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IF 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DOCPROPERTY "Doc.Page"\*CHARFORMAT </w:instrText>
          </w:r>
          <w:r w:rsidRPr="006E1F3D">
            <w:rPr>
              <w:lang w:eastAsia="de-DE"/>
            </w:rPr>
            <w:fldChar w:fldCharType="separate"/>
          </w:r>
          <w:r w:rsidRPr="006E1F3D">
            <w:rPr>
              <w:lang w:eastAsia="de-DE"/>
            </w:rPr>
            <w:instrText>Doc.Page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 xml:space="preserve"> = "Doc.Page" "Seite" "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DOCPROPERTY "Doc.Page"\*CHARFORMAT 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 xml:space="preserve">" </w:instrText>
          </w:r>
          <w:r w:rsidRPr="006E1F3D">
            <w:rPr>
              <w:lang w:eastAsia="de-DE"/>
            </w:rPr>
            <w:fldChar w:fldCharType="separate"/>
          </w:r>
          <w:r w:rsidR="00865744" w:rsidRPr="006E1F3D">
            <w:rPr>
              <w:noProof/>
              <w:lang w:eastAsia="de-DE"/>
            </w:rPr>
            <w:instrText>Seite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 xml:space="preserve">" </w:instrText>
          </w:r>
          <w:r w:rsidRPr="006E1F3D">
            <w:rPr>
              <w:lang w:eastAsia="de-DE"/>
            </w:rPr>
            <w:fldChar w:fldCharType="separate"/>
          </w:r>
          <w:r w:rsidR="00865744" w:rsidRPr="006E1F3D">
            <w:rPr>
              <w:noProof/>
              <w:lang w:eastAsia="de-DE"/>
            </w:rPr>
            <w:instrText>Seite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 xml:space="preserve"> 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PAGE </w:instrText>
          </w:r>
          <w:r w:rsidRPr="006E1F3D">
            <w:rPr>
              <w:lang w:eastAsia="de-DE"/>
            </w:rPr>
            <w:fldChar w:fldCharType="separate"/>
          </w:r>
          <w:r w:rsidR="00865744">
            <w:rPr>
              <w:noProof/>
              <w:lang w:eastAsia="de-DE"/>
            </w:rPr>
            <w:instrText>1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 xml:space="preserve"> 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IF 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DOCPROPERTY "Doc.of"\*CHARFORMAT </w:instrText>
          </w:r>
          <w:r w:rsidRPr="006E1F3D">
            <w:rPr>
              <w:lang w:eastAsia="de-DE"/>
            </w:rPr>
            <w:fldChar w:fldCharType="separate"/>
          </w:r>
          <w:r w:rsidR="00865744">
            <w:rPr>
              <w:lang w:eastAsia="de-DE"/>
            </w:rPr>
            <w:instrText>von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 xml:space="preserve"> = "" "von" "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IF 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DOCPROPERTY "Doc.of"\*CHARFORMAT </w:instrText>
          </w:r>
          <w:r w:rsidRPr="006E1F3D">
            <w:rPr>
              <w:lang w:eastAsia="de-DE"/>
            </w:rPr>
            <w:fldChar w:fldCharType="separate"/>
          </w:r>
          <w:r w:rsidR="00865744">
            <w:rPr>
              <w:lang w:eastAsia="de-DE"/>
            </w:rPr>
            <w:instrText>von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 xml:space="preserve"> = "Doc.of" "von" "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DOCPROPERTY "Doc.of"\*CHARFORMAT </w:instrText>
          </w:r>
          <w:r w:rsidRPr="006E1F3D">
            <w:rPr>
              <w:lang w:eastAsia="de-DE"/>
            </w:rPr>
            <w:fldChar w:fldCharType="separate"/>
          </w:r>
          <w:r w:rsidR="00865744">
            <w:rPr>
              <w:lang w:eastAsia="de-DE"/>
            </w:rPr>
            <w:instrText>von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 xml:space="preserve">" </w:instrText>
          </w:r>
          <w:r w:rsidRPr="006E1F3D">
            <w:rPr>
              <w:lang w:eastAsia="de-DE"/>
            </w:rPr>
            <w:fldChar w:fldCharType="separate"/>
          </w:r>
          <w:r w:rsidR="00865744">
            <w:rPr>
              <w:noProof/>
              <w:lang w:eastAsia="de-DE"/>
            </w:rPr>
            <w:instrText>von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 xml:space="preserve">" </w:instrText>
          </w:r>
          <w:r w:rsidRPr="006E1F3D">
            <w:rPr>
              <w:lang w:eastAsia="de-DE"/>
            </w:rPr>
            <w:fldChar w:fldCharType="separate"/>
          </w:r>
          <w:r w:rsidR="00865744">
            <w:rPr>
              <w:noProof/>
              <w:lang w:eastAsia="de-DE"/>
            </w:rPr>
            <w:instrText>von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 xml:space="preserve"> 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NUMPAGES </w:instrText>
          </w:r>
          <w:r w:rsidRPr="006E1F3D">
            <w:rPr>
              <w:lang w:eastAsia="de-DE"/>
            </w:rPr>
            <w:fldChar w:fldCharType="separate"/>
          </w:r>
          <w:r w:rsidR="00865744">
            <w:rPr>
              <w:noProof/>
              <w:lang w:eastAsia="de-DE"/>
            </w:rPr>
            <w:instrText>3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>"" "</w:instrText>
          </w:r>
          <w:r w:rsidRPr="006E1F3D">
            <w:rPr>
              <w:lang w:eastAsia="de-DE"/>
            </w:rPr>
            <w:fldChar w:fldCharType="separate"/>
          </w:r>
          <w:r w:rsidR="00865744" w:rsidRPr="006E1F3D">
            <w:rPr>
              <w:noProof/>
              <w:lang w:eastAsia="de-DE"/>
            </w:rPr>
            <w:t xml:space="preserve">Seite </w:t>
          </w:r>
          <w:r w:rsidR="00865744">
            <w:rPr>
              <w:noProof/>
              <w:lang w:eastAsia="de-DE"/>
            </w:rPr>
            <w:t>1</w:t>
          </w:r>
          <w:r w:rsidR="00865744" w:rsidRPr="006E1F3D">
            <w:rPr>
              <w:noProof/>
              <w:lang w:eastAsia="de-DE"/>
            </w:rPr>
            <w:t xml:space="preserve"> </w:t>
          </w:r>
          <w:r w:rsidR="00865744">
            <w:rPr>
              <w:noProof/>
              <w:lang w:eastAsia="de-DE"/>
            </w:rPr>
            <w:t>von</w:t>
          </w:r>
          <w:r w:rsidR="00865744" w:rsidRPr="006E1F3D">
            <w:rPr>
              <w:noProof/>
              <w:lang w:eastAsia="de-DE"/>
            </w:rPr>
            <w:t xml:space="preserve"> </w:t>
          </w:r>
          <w:r w:rsidR="00865744">
            <w:rPr>
              <w:noProof/>
              <w:lang w:eastAsia="de-DE"/>
            </w:rPr>
            <w:t>3</w:t>
          </w:r>
          <w:r w:rsidRPr="006E1F3D">
            <w:rPr>
              <w:lang w:eastAsia="de-DE"/>
            </w:rPr>
            <w:fldChar w:fldCharType="end"/>
          </w:r>
        </w:p>
      </w:tc>
    </w:tr>
    <w:tr w:rsidR="008320DA" w:rsidTr="005D0B28">
      <w:tc>
        <w:tcPr>
          <w:tcW w:w="6177" w:type="dxa"/>
          <w:vAlign w:val="center"/>
        </w:tcPr>
        <w:p w:rsidR="003D3E87" w:rsidRPr="006E1F3D" w:rsidRDefault="00865744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6E1F3D" w:rsidRDefault="00865744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6E1F3D" w:rsidRDefault="00865744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865744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320DA" w:rsidTr="005D0B28">
      <w:tc>
        <w:tcPr>
          <w:tcW w:w="6177" w:type="dxa"/>
          <w:vAlign w:val="center"/>
        </w:tcPr>
        <w:p w:rsidR="000369A5" w:rsidRPr="000369A5" w:rsidRDefault="005775E4" w:rsidP="000369A5">
          <w:pPr>
            <w:rPr>
              <w:sz w:val="16"/>
            </w:rPr>
          </w:pPr>
          <w:r w:rsidRPr="000369A5">
            <w:rPr>
              <w:sz w:val="16"/>
            </w:rPr>
            <w:t>Integrationsförderung Kanton Luzern: Berichterstattung Projektförderung 202</w:t>
          </w:r>
          <w:r w:rsidR="00D373A1">
            <w:rPr>
              <w:sz w:val="16"/>
            </w:rPr>
            <w:t>4</w:t>
          </w:r>
        </w:p>
        <w:p w:rsidR="003D3E87" w:rsidRPr="007970F5" w:rsidRDefault="005775E4" w:rsidP="00D373A1">
          <w:pPr>
            <w:pStyle w:val="Fusszeile"/>
            <w:rPr>
              <w:lang w:val="en-US"/>
            </w:rPr>
          </w:pPr>
          <w:r w:rsidRPr="000369A5">
            <w:t>Kantonales Integrationsprogramm 202</w:t>
          </w:r>
          <w:r w:rsidR="00D373A1">
            <w:t>4</w:t>
          </w:r>
          <w:r w:rsidRPr="000369A5">
            <w:t xml:space="preserve"> - 202</w:t>
          </w:r>
          <w:r w:rsidR="00D373A1">
            <w:t>7</w:t>
          </w:r>
        </w:p>
      </w:tc>
      <w:tc>
        <w:tcPr>
          <w:tcW w:w="2951" w:type="dxa"/>
        </w:tcPr>
        <w:p w:rsidR="003D3E87" w:rsidRPr="00F82120" w:rsidRDefault="005775E4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865744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865744">
            <w:rPr>
              <w:noProof/>
              <w:lang w:eastAsia="de-DE"/>
            </w:rPr>
            <w:t>3</w:t>
          </w:r>
          <w:r w:rsidRPr="00F82120">
            <w:rPr>
              <w:lang w:eastAsia="de-DE"/>
            </w:rPr>
            <w:fldChar w:fldCharType="end"/>
          </w:r>
        </w:p>
      </w:tc>
    </w:tr>
    <w:tr w:rsidR="008320DA" w:rsidTr="005D0B28">
      <w:tc>
        <w:tcPr>
          <w:tcW w:w="6177" w:type="dxa"/>
          <w:vAlign w:val="center"/>
        </w:tcPr>
        <w:p w:rsidR="003D3E87" w:rsidRPr="00B97F1C" w:rsidRDefault="00865744" w:rsidP="009500C4">
          <w:pPr>
            <w:pStyle w:val="Fusszeile-Pfad"/>
            <w:rPr>
              <w:lang w:eastAsia="de-DE"/>
            </w:rPr>
          </w:pPr>
          <w:bookmarkStart w:id="9" w:name="FusszeileFolgeseiten" w:colFirst="0" w:colLast="0"/>
        </w:p>
      </w:tc>
      <w:tc>
        <w:tcPr>
          <w:tcW w:w="2951" w:type="dxa"/>
        </w:tcPr>
        <w:p w:rsidR="003D3E87" w:rsidRPr="009500C4" w:rsidRDefault="00865744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9"/>
  </w:tbl>
  <w:p w:rsidR="003D3E87" w:rsidRDefault="00865744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5775E4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865744">
      <w:rPr>
        <w:noProof/>
      </w:rPr>
      <w:instrText>18.06.2024, 15:13:34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Dokument5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865744">
      <w:rPr>
        <w:noProof/>
      </w:rPr>
      <w:t>18.06.2024, 15:13:34</w:t>
    </w:r>
    <w:r w:rsidR="00865744" w:rsidRPr="003173DA">
      <w:rPr>
        <w:noProof/>
        <w:lang w:val="en-US"/>
      </w:rPr>
      <w:t xml:space="preserve">, </w:t>
    </w:r>
    <w:r w:rsidR="00865744">
      <w:rPr>
        <w:noProof/>
        <w:lang w:val="en-US"/>
      </w:rPr>
      <w:t>Dokument5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865744">
      <w:rPr>
        <w:noProof/>
      </w:rPr>
      <w:instrText>18.06.2024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Dokument5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865744">
      <w:rPr>
        <w:noProof/>
      </w:rPr>
      <w:t>18.06.2024</w:t>
    </w:r>
    <w:r w:rsidR="00865744" w:rsidRPr="003173DA">
      <w:rPr>
        <w:noProof/>
        <w:lang w:val="en-US"/>
      </w:rPr>
      <w:t xml:space="preserve">, </w:t>
    </w:r>
    <w:r w:rsidR="00865744">
      <w:rPr>
        <w:noProof/>
        <w:lang w:val="en-US"/>
      </w:rPr>
      <w:t>Dokument5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E0" w:rsidRDefault="005775E4">
      <w:r>
        <w:separator/>
      </w:r>
    </w:p>
  </w:footnote>
  <w:footnote w:type="continuationSeparator" w:id="0">
    <w:p w:rsidR="008474E0" w:rsidRDefault="0057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6E1F3D" w:rsidRDefault="005775E4" w:rsidP="006E1F3D">
    <w:r w:rsidRPr="006E1F3D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1F3D">
      <w:t> </w:t>
    </w:r>
  </w:p>
  <w:p w:rsidR="003D3E87" w:rsidRPr="006E1F3D" w:rsidRDefault="005775E4" w:rsidP="003D3E87">
    <w:r w:rsidRPr="006E1F3D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4692015</wp:posOffset>
          </wp:positionH>
          <wp:positionV relativeFrom="paragraph">
            <wp:posOffset>-450850</wp:posOffset>
          </wp:positionV>
          <wp:extent cx="1612900" cy="1016000"/>
          <wp:effectExtent l="0" t="0" r="6350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710012" name="dfcb3621-5d45-4e40-af11-2f4f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1F3D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865744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865744">
    <w:pPr>
      <w:spacing w:line="20" w:lineRule="exact"/>
      <w:rPr>
        <w:sz w:val="2"/>
        <w:szCs w:val="2"/>
      </w:rPr>
    </w:pPr>
  </w:p>
  <w:p w:rsidR="003D3E87" w:rsidRPr="00473DA5" w:rsidRDefault="005775E4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1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8F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567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C3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DE0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88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EB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EE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4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C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E02A4EF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14C07B4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FCFC1C9E" w:tentative="1">
      <w:start w:val="1"/>
      <w:numFmt w:val="lowerLetter"/>
      <w:lvlText w:val="%2."/>
      <w:lvlJc w:val="left"/>
      <w:pPr>
        <w:ind w:left="1440" w:hanging="360"/>
      </w:pPr>
    </w:lvl>
    <w:lvl w:ilvl="2" w:tplc="42761EE4" w:tentative="1">
      <w:start w:val="1"/>
      <w:numFmt w:val="lowerRoman"/>
      <w:lvlText w:val="%3."/>
      <w:lvlJc w:val="right"/>
      <w:pPr>
        <w:ind w:left="2160" w:hanging="180"/>
      </w:pPr>
    </w:lvl>
    <w:lvl w:ilvl="3" w:tplc="6DDADB9C" w:tentative="1">
      <w:start w:val="1"/>
      <w:numFmt w:val="decimal"/>
      <w:lvlText w:val="%4."/>
      <w:lvlJc w:val="left"/>
      <w:pPr>
        <w:ind w:left="2880" w:hanging="360"/>
      </w:pPr>
    </w:lvl>
    <w:lvl w:ilvl="4" w:tplc="86D29A4C" w:tentative="1">
      <w:start w:val="1"/>
      <w:numFmt w:val="lowerLetter"/>
      <w:lvlText w:val="%5."/>
      <w:lvlJc w:val="left"/>
      <w:pPr>
        <w:ind w:left="3600" w:hanging="360"/>
      </w:pPr>
    </w:lvl>
    <w:lvl w:ilvl="5" w:tplc="F79E09CA" w:tentative="1">
      <w:start w:val="1"/>
      <w:numFmt w:val="lowerRoman"/>
      <w:lvlText w:val="%6."/>
      <w:lvlJc w:val="right"/>
      <w:pPr>
        <w:ind w:left="4320" w:hanging="180"/>
      </w:pPr>
    </w:lvl>
    <w:lvl w:ilvl="6" w:tplc="DD66445A" w:tentative="1">
      <w:start w:val="1"/>
      <w:numFmt w:val="decimal"/>
      <w:lvlText w:val="%7."/>
      <w:lvlJc w:val="left"/>
      <w:pPr>
        <w:ind w:left="5040" w:hanging="360"/>
      </w:pPr>
    </w:lvl>
    <w:lvl w:ilvl="7" w:tplc="BFCEDE94" w:tentative="1">
      <w:start w:val="1"/>
      <w:numFmt w:val="lowerLetter"/>
      <w:lvlText w:val="%8."/>
      <w:lvlJc w:val="left"/>
      <w:pPr>
        <w:ind w:left="5760" w:hanging="360"/>
      </w:pPr>
    </w:lvl>
    <w:lvl w:ilvl="8" w:tplc="59966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9A2AE9B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2563A"/>
    <w:multiLevelType w:val="hybridMultilevel"/>
    <w:tmpl w:val="D31690E8"/>
    <w:lvl w:ilvl="0" w:tplc="9C0E758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84078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7FCC27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F9E21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1EAC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A5224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7A75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5CC8A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D1402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A84525"/>
    <w:multiLevelType w:val="hybridMultilevel"/>
    <w:tmpl w:val="6C9E5594"/>
    <w:lvl w:ilvl="0" w:tplc="F72E31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8C587EBC" w:tentative="1">
      <w:start w:val="1"/>
      <w:numFmt w:val="lowerLetter"/>
      <w:lvlText w:val="%2."/>
      <w:lvlJc w:val="left"/>
      <w:pPr>
        <w:ind w:left="1440" w:hanging="360"/>
      </w:pPr>
    </w:lvl>
    <w:lvl w:ilvl="2" w:tplc="66BC955E" w:tentative="1">
      <w:start w:val="1"/>
      <w:numFmt w:val="lowerRoman"/>
      <w:lvlText w:val="%3."/>
      <w:lvlJc w:val="right"/>
      <w:pPr>
        <w:ind w:left="2160" w:hanging="180"/>
      </w:pPr>
    </w:lvl>
    <w:lvl w:ilvl="3" w:tplc="ABBCDB54" w:tentative="1">
      <w:start w:val="1"/>
      <w:numFmt w:val="decimal"/>
      <w:lvlText w:val="%4."/>
      <w:lvlJc w:val="left"/>
      <w:pPr>
        <w:ind w:left="2880" w:hanging="360"/>
      </w:pPr>
    </w:lvl>
    <w:lvl w:ilvl="4" w:tplc="D4C4EC30" w:tentative="1">
      <w:start w:val="1"/>
      <w:numFmt w:val="lowerLetter"/>
      <w:lvlText w:val="%5."/>
      <w:lvlJc w:val="left"/>
      <w:pPr>
        <w:ind w:left="3600" w:hanging="360"/>
      </w:pPr>
    </w:lvl>
    <w:lvl w:ilvl="5" w:tplc="6F6E30E4" w:tentative="1">
      <w:start w:val="1"/>
      <w:numFmt w:val="lowerRoman"/>
      <w:lvlText w:val="%6."/>
      <w:lvlJc w:val="right"/>
      <w:pPr>
        <w:ind w:left="4320" w:hanging="180"/>
      </w:pPr>
    </w:lvl>
    <w:lvl w:ilvl="6" w:tplc="055CD82A" w:tentative="1">
      <w:start w:val="1"/>
      <w:numFmt w:val="decimal"/>
      <w:lvlText w:val="%7."/>
      <w:lvlJc w:val="left"/>
      <w:pPr>
        <w:ind w:left="5040" w:hanging="360"/>
      </w:pPr>
    </w:lvl>
    <w:lvl w:ilvl="7" w:tplc="65A24CEE" w:tentative="1">
      <w:start w:val="1"/>
      <w:numFmt w:val="lowerLetter"/>
      <w:lvlText w:val="%8."/>
      <w:lvlJc w:val="left"/>
      <w:pPr>
        <w:ind w:left="5760" w:hanging="360"/>
      </w:pPr>
    </w:lvl>
    <w:lvl w:ilvl="8" w:tplc="9480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96E60"/>
    <w:multiLevelType w:val="multilevel"/>
    <w:tmpl w:val="36E2F806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7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GHJqzY9vXuGgojZpa1TH3m4FyqLB+wtgKDzaOmFtrgRS5qsuPhpf6EWS33sNf9zePJ7MoX+sKxO8X8XOTTfHg==" w:salt="yGCSOT54lCfZY82mtpauqA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Juli 2023"/>
    <w:docVar w:name="Date.Format.Long.dateValue" w:val="45120"/>
    <w:docVar w:name="DocumentDate" w:val="13. Juli 2023"/>
    <w:docVar w:name="DocumentDate.dateValue" w:val="45120"/>
    <w:docVar w:name="MetaTool_officeatwork" w:val="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"/>
    <w:docVar w:name="OawAttachedTemplate" w:val="Logo 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5102708472623975597&quot;&gt;&lt;Field Name=&quot;IDName&quot; Value=&quot;GSD, DISG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&quot;/&gt;&lt;Field Name=&quot;Abteilung2&quot; Value=&quot;&quot;/&gt;&lt;Field Name=&quot;AddressB1&quot; Value=&quot;Dienststelle Soziales und Gesellschaft (DISG)&quot;/&gt;&lt;Field Name=&quot;AddressB2&quot; Value=&quot;&quot;/&gt;&lt;Field Name=&quot;AddressB3&quot; Value=&quot;&quot;/&gt;&lt;Field Name=&quot;AddressB4&quot; Value=&quot;&quot;/&gt;&lt;Field Name=&quot;AddressN1&quot; Value=&quot;Rösslimattstrasse 37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7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disg@lu.ch&quot;/&gt;&lt;Field Name=&quot;Internet&quot; Value=&quot;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51027084726239755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81170202198170147110641911194017211794144127&quot;&gt;&lt;Field Name=&quot;IDName&quot; Value=&quot;Bachmann Ruth, DISG&quot;/&gt;&lt;Field Name=&quot;Name&quot; Value=&quot;Ruth Bachmann&quot;/&gt;&lt;Field Name=&quot;PersonalNumber&quot; Value=&quot;&quot;/&gt;&lt;Field Name=&quot;DirectPhone&quot; Value=&quot;+41 41 228 61 77&quot;/&gt;&lt;Field Name=&quot;DirectFax&quot; Value=&quot;&quot;/&gt;&lt;Field Name=&quot;Mobile&quot; Value=&quot;&quot;/&gt;&lt;Field Name=&quot;EMail&quot; Value=&quot;ruth.bachmann@lu.ch&quot;/&gt;&lt;Field Name=&quot;Function&quot; Value=&quot;Abteilungsleiterin Kindheit-Jugend-Familie und Integ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B&quot;/&gt;&lt;Field Name=&quot;SignatureAdditional2&quot; Value=&quot;&quot;/&gt;&lt;Field Name=&quot;SignatureAdditional1&quot; Value=&quot;&quot;/&gt;&lt;Field Name=&quot;Lizenz_noetig&quot; Value=&quot;Ja&quot;/&gt;&lt;Field Name=&quot;Data_UID&quot; Value=&quot;811702021981701471106419111940172117941441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ohne Blattschutz Projektförderung Berichterstattung 2024&quot;/&gt;&lt;Field Name=&quot;Dok_Lfnr&quot; Value=&quot;125942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3. Juli 2023&quot;/&gt;&lt;Field Name=&quot;Dok_DatumMM&quot; Value=&quot;13.07.2023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DISG: KIP 3 2024-27. Projektförderung M26. Projektförderung Vorlagen 2024&quot;/&gt;&lt;Field Name=&quot;G_BeginnMMMM&quot; Value=&quot;17. April 2023&quot;/&gt;&lt;Field Name=&quot;G_BeginnMM&quot; Value=&quot;17.04.2023&quot;/&gt;&lt;Field Name=&quot;G_Bemerkung&quot; Value=&quot;Kantonales Integrationsprogramm (KIP), Formulare, Gesuchunterlagen, Unterlagen, Kriterien&quot;/&gt;&lt;Field Name=&quot;G_Eigner&quot; Value=&quot;DISG Alle Mitarbeitenden&quot;/&gt;&lt;Field Name=&quot;G_Laufnummer&quot; Value=&quot;2023-748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Marc.daSilva@lu.ch&quot;/&gt;&lt;Field Name=&quot;G_SachbearbeiterVornameName&quot; Value=&quot;Marc da Silva&quot;/&gt;&lt;Field Name=&quot;G_Registraturplan&quot; Value=&quot;6.1 Fördergesuche&quot;/&gt;&lt;Field Name=&quot;G_Geschaeftsart&quot; Value=&quot;Integratio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itrag_provisorisch&quot; Value=&quot;&quot;/&gt;&lt;Field Name=&quot;G_Mehrwertabgabe_Bei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307131316531382678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320DA"/>
    <w:rsid w:val="005775E4"/>
    <w:rsid w:val="00595BD3"/>
    <w:rsid w:val="005B5C61"/>
    <w:rsid w:val="00773874"/>
    <w:rsid w:val="007D0FF8"/>
    <w:rsid w:val="008320DA"/>
    <w:rsid w:val="008474E0"/>
    <w:rsid w:val="00865744"/>
    <w:rsid w:val="00B15A00"/>
    <w:rsid w:val="00D373A1"/>
    <w:rsid w:val="00D60404"/>
    <w:rsid w:val="00D94E12"/>
    <w:rsid w:val="00F2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FE1A45-A0EC-4140-85D1-2E0C7180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7FEB"/>
  </w:style>
  <w:style w:type="paragraph" w:styleId="berschrift1">
    <w:name w:val="heading 1"/>
    <w:basedOn w:val="Standard"/>
    <w:next w:val="Standard"/>
    <w:link w:val="berschrift1Zchn"/>
    <w:uiPriority w:val="9"/>
    <w:qFormat/>
    <w:rsid w:val="00F37A8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7A8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3575DE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3575DE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5843A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F37A8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3575DE"/>
    <w:rPr>
      <w:b/>
      <w:caps/>
      <w:sz w:val="24"/>
    </w:rPr>
  </w:style>
  <w:style w:type="character" w:customStyle="1" w:styleId="Inhalts-TypZchn">
    <w:name w:val="Inhalts-Typ Zchn"/>
    <w:link w:val="Inhalts-Typ"/>
    <w:rsid w:val="003575DE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585B75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37A8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D23AE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6D4B93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D23AE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D23AE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8B243A"/>
    <w:pPr>
      <w:numPr>
        <w:numId w:val="7"/>
      </w:numPr>
    </w:pPr>
  </w:style>
  <w:style w:type="paragraph" w:customStyle="1" w:styleId="ListWithNumbers">
    <w:name w:val="ListWithNumbers"/>
    <w:basedOn w:val="Standard"/>
    <w:rsid w:val="00285F46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6D4B93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B7052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BD7FEB"/>
    <w:rPr>
      <w:sz w:val="24"/>
      <w:szCs w:val="24"/>
    </w:rPr>
  </w:style>
  <w:style w:type="paragraph" w:styleId="Blocktext">
    <w:name w:val="Block Text"/>
    <w:basedOn w:val="Standard"/>
    <w:semiHidden/>
    <w:unhideWhenUsed/>
    <w:rsid w:val="00BD7F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BD7FEB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BD7FEB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EB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BD7F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chrichtenkopf">
    <w:name w:val="Message Header"/>
    <w:basedOn w:val="Standard"/>
    <w:link w:val="NachrichtenkopfZchn"/>
    <w:semiHidden/>
    <w:unhideWhenUsed/>
    <w:rsid w:val="00BD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D7FEB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Beispiel">
    <w:name w:val="HTML Sample"/>
    <w:basedOn w:val="Absatz-Standardschriftart"/>
    <w:semiHidden/>
    <w:unhideWhenUsed/>
    <w:rsid w:val="00BD7FEB"/>
    <w:rPr>
      <w:rFonts w:ascii="Segoe UI" w:hAnsi="Segoe UI"/>
      <w:sz w:val="24"/>
      <w:szCs w:val="24"/>
      <w:lang w:val="de-CH"/>
    </w:rPr>
  </w:style>
  <w:style w:type="table" w:styleId="MittlereListe2-Akzent2">
    <w:name w:val="Medium List 2 Accen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Schreibmaschine">
    <w:name w:val="HTML Typewriter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BD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BD7FEB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BD7FEB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D7FEB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BD7FEB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BD7FEB"/>
    <w:rPr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6E1F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E1F3D"/>
    <w:rPr>
      <w:lang w:val="de-CH"/>
    </w:rPr>
  </w:style>
  <w:style w:type="paragraph" w:styleId="Fuzeile">
    <w:name w:val="footer"/>
    <w:basedOn w:val="Standard"/>
    <w:link w:val="FuzeileZchn"/>
    <w:unhideWhenUsed/>
    <w:rsid w:val="006E1F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E1F3D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rc.dasilva@lu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Silva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5A678B890D48C9BCB845F48744B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C8025-42F2-418D-93DA-6CDA6FAF4DEE}"/>
      </w:docPartPr>
      <w:docPartBody>
        <w:p w:rsidR="007E6F1B" w:rsidRDefault="00000000">
          <w:pPr>
            <w:pStyle w:val="F25A678B890D48C9BCB845F48744B37D"/>
          </w:pPr>
          <w:r>
            <w:t>‍</w:t>
          </w:r>
        </w:p>
      </w:docPartBody>
    </w:docPart>
    <w:docPart>
      <w:docPartPr>
        <w:name w:val="50A235CC12D541F0809384F6CDBC4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E8E4F-8B9E-410C-A67B-F84271B4D9A4}"/>
      </w:docPartPr>
      <w:docPartBody>
        <w:p w:rsidR="007E6F1B" w:rsidRDefault="00000000">
          <w:pPr>
            <w:pStyle w:val="50A235CC12D541F0809384F6CDBC4D4A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25A678B890D48C9BCB845F48744B37D">
    <w:name w:val="F25A678B890D48C9BCB845F48744B37D"/>
  </w:style>
  <w:style w:type="character" w:styleId="Fett">
    <w:name w:val="Strong"/>
    <w:qFormat/>
    <w:rPr>
      <w:b/>
      <w:bCs/>
    </w:rPr>
  </w:style>
  <w:style w:type="paragraph" w:customStyle="1" w:styleId="50A235CC12D541F0809384F6CDBC4D4A">
    <w:name w:val="50A235CC12D541F0809384F6CDBC4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</officeatwork>
</file>

<file path=customXml/item4.xml><?xml version="1.0" encoding="utf-8"?>
<officeatwork xmlns="http://schemas.officeatwork.com/CustomXMLPart">
  <Organisation1>Dienststelle Soziales und Gesellschaft (DISG)</Organisation1>
  <FooterNormal/>
  <FooterBold/>
  <Departement>Gesundheits- und Sozialdepartement
</Departement>
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34C1EFEA-66E5-4E3F-A792-BC55CAEE2C9F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8632AE20-F62B-4DC7-A0EB-675F9D5B1E2E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3</Pages>
  <Words>360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Organisation</vt:lpstr>
      <vt:lpstr>Organisation</vt:lpstr>
    </vt:vector>
  </TitlesOfParts>
  <Manager>Marc da Silva</Manager>
  <Company>Gesundheits- und Sozialdepartement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da Silva</dc:creator>
  <cp:lastModifiedBy>Marc da Silva</cp:lastModifiedBy>
  <cp:revision>19</cp:revision>
  <dcterms:created xsi:type="dcterms:W3CDTF">2023-07-13T11:17:00Z</dcterms:created>
  <dcterms:modified xsi:type="dcterms:W3CDTF">2024-06-18T13:14:00Z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Marc da Silva</vt:lpwstr>
  </property>
  <property fmtid="{D5CDD505-2E9C-101B-9397-08002B2CF9AE}" pid="3" name="CMIdata.Dok_Titel">
    <vt:lpwstr>ohne Blattschutz Projektförderung Berichterstattung 2024</vt:lpwstr>
  </property>
  <property fmtid="{D5CDD505-2E9C-101B-9397-08002B2CF9AE}" pid="4" name="CMIdata.G_Laufnummer">
    <vt:lpwstr>2023-748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+41 41 228 67 15</vt:lpwstr>
  </property>
  <property fmtid="{D5CDD505-2E9C-101B-9397-08002B2CF9AE}" pid="10" name="Contactperson.Name">
    <vt:lpwstr>Marc da Silva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Soziales und Gesellschaft (DISG)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Gesundheits- und Sozialdepartement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Recipient.EMail">
    <vt:lpwstr/>
  </property>
  <property fmtid="{D5CDD505-2E9C-101B-9397-08002B2CF9AE}" pid="25" name="Toolbar.Email">
    <vt:lpwstr>Toolbar.Email</vt:lpwstr>
  </property>
  <property fmtid="{D5CDD505-2E9C-101B-9397-08002B2CF9AE}" pid="26" name="Viacar.PIN">
    <vt:lpwstr> </vt:lpwstr>
  </property>
</Properties>
</file>