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885BCB" w:rsidTr="005D0B28">
        <w:trPr>
          <w:cantSplit/>
          <w:trHeight w:val="462"/>
        </w:trPr>
        <w:sdt>
          <w:sdtPr>
            <w:rPr>
              <w:rFonts w:ascii="Arial" w:hAnsi="Arial"/>
            </w:rPr>
            <w:tag w:val="Organisation1"/>
            <w:id w:val="-1258282560"/>
            <w:placeholder>
              <w:docPart w:val="A43F98F2BE314C919AFFBF10AA7230A8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D3E87" w:rsidRPr="009059BD" w:rsidRDefault="00584557" w:rsidP="00372DF4">
                <w:pPr>
                  <w:pStyle w:val="AbsenderTitel"/>
                  <w:rPr>
                    <w:rFonts w:ascii="Arial" w:hAnsi="Arial"/>
                  </w:rPr>
                </w:pPr>
                <w:r w:rsidRPr="009059BD">
                  <w:rPr>
                    <w:rFonts w:ascii="Arial" w:hAnsi="Arial"/>
                  </w:rPr>
                  <w:t>Dienststelle Soziales und Gesellschaft (DISG)</w:t>
                </w:r>
              </w:p>
            </w:tc>
          </w:sdtContent>
        </w:sdt>
      </w:tr>
    </w:tbl>
    <w:p w:rsidR="003D3E87" w:rsidRPr="009059BD" w:rsidRDefault="00093D1F" w:rsidP="005D0B28">
      <w:pPr>
        <w:pStyle w:val="CityDate"/>
        <w:spacing w:before="0"/>
        <w:rPr>
          <w:rFonts w:cs="Arial"/>
          <w:sz w:val="2"/>
          <w:szCs w:val="2"/>
        </w:rPr>
        <w:sectPr w:rsidR="003D3E87" w:rsidRPr="009059BD" w:rsidSect="0050004C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3D3E87" w:rsidRPr="009059BD" w:rsidRDefault="00093D1F" w:rsidP="003D3E87">
      <w:pPr>
        <w:rPr>
          <w:rFonts w:cs="Arial"/>
        </w:rPr>
      </w:pPr>
    </w:p>
    <w:p w:rsidR="00FC00A2" w:rsidRPr="00FC00A2" w:rsidRDefault="00584557" w:rsidP="00FC00A2">
      <w:pPr>
        <w:rPr>
          <w:rFonts w:cs="Arial"/>
          <w:b/>
          <w:kern w:val="0"/>
        </w:rPr>
      </w:pPr>
      <w:r w:rsidRPr="00FC00A2">
        <w:rPr>
          <w:rFonts w:cs="Arial"/>
          <w:b/>
          <w:kern w:val="0"/>
        </w:rPr>
        <w:t>Gesuchsformular Projektförderung</w:t>
      </w:r>
    </w:p>
    <w:p w:rsidR="00FC00A2" w:rsidRPr="00FC00A2" w:rsidRDefault="00584557" w:rsidP="00FC00A2">
      <w:pPr>
        <w:spacing w:before="40" w:after="40"/>
        <w:rPr>
          <w:rFonts w:cs="Arial"/>
          <w:i/>
          <w:kern w:val="0"/>
        </w:rPr>
      </w:pPr>
      <w:r w:rsidRPr="00FC00A2">
        <w:rPr>
          <w:rFonts w:cs="Arial"/>
          <w:i/>
          <w:kern w:val="0"/>
        </w:rPr>
        <w:t>Kantonales Integrationsprogramm KIP2bis 2022 - 2023</w:t>
      </w:r>
    </w:p>
    <w:p w:rsidR="00FC00A2" w:rsidRPr="00FC00A2" w:rsidRDefault="00093D1F" w:rsidP="00FC00A2">
      <w:pPr>
        <w:spacing w:before="40" w:after="40"/>
        <w:rPr>
          <w:rFonts w:cs="Arial"/>
          <w:i/>
          <w:kern w:val="0"/>
        </w:rPr>
      </w:pPr>
    </w:p>
    <w:tbl>
      <w:tblPr>
        <w:tblStyle w:val="Tabellenraster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684"/>
        <w:gridCol w:w="425"/>
        <w:gridCol w:w="450"/>
        <w:gridCol w:w="843"/>
        <w:gridCol w:w="549"/>
        <w:gridCol w:w="426"/>
        <w:gridCol w:w="426"/>
        <w:gridCol w:w="1000"/>
        <w:gridCol w:w="840"/>
        <w:gridCol w:w="1562"/>
      </w:tblGrid>
      <w:tr w:rsidR="00885BCB" w:rsidTr="00CB1B92"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0A2" w:rsidRPr="00FC00A2" w:rsidRDefault="00584557" w:rsidP="00FC00A2">
            <w:pPr>
              <w:keepNext/>
              <w:shd w:val="clear" w:color="auto" w:fill="D9D9D9" w:themeFill="background1" w:themeFillShade="D9"/>
              <w:spacing w:before="240" w:after="120"/>
              <w:ind w:right="-114"/>
              <w:outlineLvl w:val="0"/>
              <w:rPr>
                <w:rFonts w:ascii="Arial" w:hAnsi="Arial" w:cs="Arial"/>
                <w:b/>
                <w:kern w:val="0"/>
                <w:sz w:val="22"/>
              </w:rPr>
            </w:pPr>
            <w:r w:rsidRPr="00FC00A2">
              <w:rPr>
                <w:rFonts w:ascii="Arial" w:hAnsi="Arial" w:cs="Arial"/>
                <w:b/>
                <w:kern w:val="0"/>
                <w:sz w:val="22"/>
              </w:rPr>
              <w:t>Projekteingabe 2022</w:t>
            </w:r>
          </w:p>
        </w:tc>
      </w:tr>
      <w:tr w:rsidR="00885BCB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Projektname</w:t>
            </w:r>
          </w:p>
        </w:tc>
        <w:tc>
          <w:tcPr>
            <w:tcW w:w="6521" w:type="dxa"/>
            <w:gridSpan w:val="9"/>
            <w:tcBorders>
              <w:top w:val="nil"/>
              <w:bottom w:val="nil"/>
            </w:tcBorders>
          </w:tcPr>
          <w:p w:rsidR="00FC00A2" w:rsidRPr="00FC00A2" w:rsidRDefault="00584557" w:rsidP="00186EA6">
            <w:pPr>
              <w:keepNext/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="00186EA6">
              <w:rPr>
                <w:rFonts w:cs="Arial"/>
                <w:kern w:val="0"/>
              </w:rPr>
              <w:t> </w:t>
            </w:r>
            <w:r w:rsidR="00186EA6">
              <w:rPr>
                <w:rFonts w:cs="Arial"/>
                <w:kern w:val="0"/>
              </w:rPr>
              <w:t> </w:t>
            </w:r>
            <w:r w:rsidR="00186EA6">
              <w:rPr>
                <w:rFonts w:cs="Arial"/>
                <w:kern w:val="0"/>
              </w:rPr>
              <w:t> </w:t>
            </w:r>
            <w:r w:rsidR="00186EA6">
              <w:rPr>
                <w:rFonts w:cs="Arial"/>
                <w:kern w:val="0"/>
              </w:rPr>
              <w:t> </w:t>
            </w:r>
            <w:r w:rsidR="00186EA6">
              <w:rPr>
                <w:rFonts w:cs="Arial"/>
                <w:kern w:val="0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</w:tr>
      <w:tr w:rsidR="00885BCB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FC00A2" w:rsidRPr="00FC00A2" w:rsidRDefault="00093D1F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Neueingab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Neueingabe"/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FORMCHECKBOX </w:instrText>
            </w:r>
            <w:r w:rsidR="00093D1F">
              <w:rPr>
                <w:rFonts w:cs="Arial"/>
                <w:kern w:val="0"/>
              </w:rPr>
            </w:r>
            <w:r w:rsidR="00093D1F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kern w:val="0"/>
              </w:rPr>
              <w:fldChar w:fldCharType="end"/>
            </w:r>
            <w:bookmarkEnd w:id="2"/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b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Neueingabe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Fortsetzungsprojek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Fortsetzungsprojekt"/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FORMCHECKBOX </w:instrText>
            </w:r>
            <w:r w:rsidR="00093D1F">
              <w:rPr>
                <w:rFonts w:cs="Arial"/>
                <w:kern w:val="0"/>
              </w:rPr>
            </w:r>
            <w:r w:rsidR="00093D1F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kern w:val="0"/>
              </w:rPr>
              <w:fldChar w:fldCharType="end"/>
            </w:r>
            <w:bookmarkEnd w:id="3"/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b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Fortsetzungsprojekt</w:t>
            </w:r>
          </w:p>
        </w:tc>
      </w:tr>
      <w:tr w:rsidR="00885BCB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Projektstart</w:t>
            </w:r>
          </w:p>
        </w:tc>
        <w:tc>
          <w:tcPr>
            <w:tcW w:w="6521" w:type="dxa"/>
            <w:gridSpan w:val="9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</w:tr>
      <w:tr w:rsidR="00885BCB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Projektende</w:t>
            </w:r>
          </w:p>
        </w:tc>
        <w:tc>
          <w:tcPr>
            <w:tcW w:w="6521" w:type="dxa"/>
            <w:gridSpan w:val="9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</w:tr>
      <w:tr w:rsidR="00885BCB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Förderschwerpunkt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6"/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FORMCHECKBOX </w:instrText>
            </w:r>
            <w:r w:rsidR="00093D1F">
              <w:rPr>
                <w:rFonts w:cs="Arial"/>
                <w:kern w:val="0"/>
              </w:rPr>
            </w:r>
            <w:r w:rsidR="00093D1F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kern w:val="0"/>
              </w:rPr>
              <w:fldChar w:fldCharType="end"/>
            </w:r>
            <w:bookmarkEnd w:id="4"/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Soziale Integration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7"/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FORMCHECKBOX </w:instrText>
            </w:r>
            <w:r w:rsidR="00093D1F">
              <w:rPr>
                <w:rFonts w:cs="Arial"/>
                <w:kern w:val="0"/>
              </w:rPr>
            </w:r>
            <w:r w:rsidR="00093D1F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kern w:val="0"/>
              </w:rPr>
              <w:fldChar w:fldCharType="end"/>
            </w:r>
            <w:bookmarkEnd w:id="5"/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Integrationsnetzwerke</w:t>
            </w:r>
          </w:p>
        </w:tc>
      </w:tr>
      <w:tr w:rsidR="00885BCB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Durchführungsort und Zeit</w:t>
            </w:r>
          </w:p>
        </w:tc>
        <w:tc>
          <w:tcPr>
            <w:tcW w:w="6521" w:type="dxa"/>
            <w:gridSpan w:val="9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</w:tr>
      <w:tr w:rsidR="00885BCB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401" w:type="dxa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Einzugsgebiet</w:t>
            </w:r>
          </w:p>
        </w:tc>
        <w:tc>
          <w:tcPr>
            <w:tcW w:w="2402" w:type="dxa"/>
            <w:gridSpan w:val="4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tabs>
                <w:tab w:val="left" w:pos="1143"/>
              </w:tabs>
              <w:spacing w:before="40" w:after="40"/>
              <w:ind w:left="72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FORMCHECKBOX </w:instrText>
            </w:r>
            <w:r w:rsidR="00093D1F">
              <w:rPr>
                <w:rFonts w:cs="Arial"/>
                <w:kern w:val="0"/>
              </w:rPr>
            </w:r>
            <w:r w:rsidR="00093D1F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kern w:val="0"/>
              </w:rPr>
              <w:fldChar w:fldCharType="end"/>
            </w:r>
            <w:r w:rsidRPr="00FC00A2">
              <w:rPr>
                <w:rFonts w:ascii="Arial" w:hAnsi="Arial" w:cs="Arial"/>
                <w:kern w:val="0"/>
                <w:sz w:val="22"/>
              </w:rPr>
              <w:tab/>
            </w:r>
            <w:r w:rsidRPr="00FC00A2">
              <w:rPr>
                <w:rFonts w:ascii="Arial" w:hAnsi="Arial" w:cs="Arial"/>
                <w:i/>
                <w:kern w:val="0"/>
                <w:sz w:val="22"/>
              </w:rPr>
              <w:t>Lokal</w:t>
            </w:r>
            <w:r w:rsidRPr="00FC00A2">
              <w:rPr>
                <w:rFonts w:ascii="Arial" w:hAnsi="Arial" w:cs="Arial"/>
                <w:i/>
                <w:kern w:val="0"/>
                <w:sz w:val="22"/>
              </w:rPr>
              <w:br/>
              <w:t>(in einer Gemeinde)</w:t>
            </w:r>
          </w:p>
        </w:tc>
        <w:tc>
          <w:tcPr>
            <w:tcW w:w="2401" w:type="dxa"/>
            <w:gridSpan w:val="4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spacing w:before="40" w:after="40"/>
              <w:ind w:left="30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FORMCHECKBOX </w:instrText>
            </w:r>
            <w:r w:rsidR="00093D1F">
              <w:rPr>
                <w:rFonts w:cs="Arial"/>
                <w:kern w:val="0"/>
              </w:rPr>
            </w:r>
            <w:r w:rsidR="00093D1F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kern w:val="0"/>
              </w:rPr>
              <w:fldChar w:fldCharType="end"/>
            </w:r>
            <w:r w:rsidRPr="00FC00A2">
              <w:rPr>
                <w:rFonts w:ascii="Arial" w:hAnsi="Arial" w:cs="Arial"/>
                <w:kern w:val="0"/>
                <w:sz w:val="22"/>
              </w:rPr>
              <w:tab/>
            </w:r>
            <w:r w:rsidRPr="00FC00A2">
              <w:rPr>
                <w:rFonts w:ascii="Arial" w:hAnsi="Arial" w:cs="Arial"/>
                <w:i/>
                <w:kern w:val="0"/>
                <w:sz w:val="22"/>
              </w:rPr>
              <w:t>Regional (regional vernetzt mit weiteren Gemeinden)</w:t>
            </w:r>
          </w:p>
        </w:tc>
        <w:tc>
          <w:tcPr>
            <w:tcW w:w="2402" w:type="dxa"/>
            <w:gridSpan w:val="2"/>
            <w:tcBorders>
              <w:top w:val="nil"/>
              <w:bottom w:val="nil"/>
            </w:tcBorders>
          </w:tcPr>
          <w:p w:rsidR="00FC00A2" w:rsidRPr="00FC00A2" w:rsidRDefault="00584557" w:rsidP="00FC00A2">
            <w:pPr>
              <w:tabs>
                <w:tab w:val="left" w:pos="451"/>
              </w:tabs>
              <w:spacing w:before="40" w:after="40"/>
              <w:ind w:left="451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FORMCHECKBOX </w:instrText>
            </w:r>
            <w:r w:rsidR="00093D1F">
              <w:rPr>
                <w:rFonts w:cs="Arial"/>
                <w:kern w:val="0"/>
              </w:rPr>
            </w:r>
            <w:r w:rsidR="00093D1F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kern w:val="0"/>
              </w:rPr>
              <w:fldChar w:fldCharType="end"/>
            </w:r>
            <w:r w:rsidRPr="00FC00A2">
              <w:rPr>
                <w:rFonts w:ascii="Arial" w:hAnsi="Arial" w:cs="Arial"/>
                <w:kern w:val="0"/>
                <w:sz w:val="22"/>
              </w:rPr>
              <w:tab/>
            </w:r>
            <w:r w:rsidRPr="00FC00A2">
              <w:rPr>
                <w:rFonts w:ascii="Arial" w:hAnsi="Arial" w:cs="Arial"/>
                <w:i/>
                <w:kern w:val="0"/>
                <w:sz w:val="22"/>
              </w:rPr>
              <w:t>Kantonal</w:t>
            </w:r>
          </w:p>
        </w:tc>
      </w:tr>
      <w:tr w:rsidR="00885BCB" w:rsidTr="00CB1B92">
        <w:tc>
          <w:tcPr>
            <w:tcW w:w="960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00A2" w:rsidRPr="00FC00A2" w:rsidRDefault="00584557" w:rsidP="00FC00A2">
            <w:pPr>
              <w:keepNext/>
              <w:spacing w:before="240" w:after="120" w:line="280" w:lineRule="atLeast"/>
              <w:outlineLvl w:val="0"/>
              <w:rPr>
                <w:rFonts w:ascii="Arial" w:hAnsi="Arial" w:cs="Arial"/>
                <w:b/>
                <w:kern w:val="0"/>
                <w:sz w:val="22"/>
              </w:rPr>
            </w:pPr>
            <w:r w:rsidRPr="00FC00A2">
              <w:rPr>
                <w:rFonts w:ascii="Arial" w:hAnsi="Arial" w:cs="Arial"/>
                <w:b/>
                <w:kern w:val="0"/>
                <w:sz w:val="22"/>
              </w:rPr>
              <w:t>Gesuchstellende Trägerschaft</w:t>
            </w:r>
          </w:p>
        </w:tc>
      </w:tr>
      <w:tr w:rsidR="00885BCB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Trägerschaft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</w:tr>
      <w:tr w:rsidR="00885BCB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Strasse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</w:tr>
      <w:tr w:rsidR="00885BCB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PLZ, Ort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6" w:name="Projektname"/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  <w:bookmarkEnd w:id="6"/>
          </w:p>
        </w:tc>
      </w:tr>
      <w:tr w:rsidR="00885BCB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Website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</w:tr>
      <w:tr w:rsidR="00885BCB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Rechtsform der Trägerschaft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noProof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</w:tr>
      <w:tr w:rsidR="00885BCB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FC00A2" w:rsidRPr="00FC00A2" w:rsidRDefault="00584557" w:rsidP="00FC00A2">
            <w:pPr>
              <w:keepNext/>
              <w:spacing w:before="120" w:after="40"/>
              <w:outlineLvl w:val="1"/>
              <w:rPr>
                <w:rFonts w:ascii="Arial" w:hAnsi="Arial" w:cs="Arial"/>
                <w:b/>
                <w:bCs/>
                <w:iCs/>
                <w:kern w:val="0"/>
                <w:sz w:val="22"/>
              </w:rPr>
            </w:pPr>
            <w:r w:rsidRPr="00FC00A2">
              <w:rPr>
                <w:rFonts w:ascii="Arial" w:hAnsi="Arial" w:cs="Arial"/>
                <w:b/>
                <w:bCs/>
                <w:iCs/>
                <w:kern w:val="0"/>
                <w:sz w:val="22"/>
              </w:rPr>
              <w:t>Kontaktperson / Projektleitung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:rsidR="00FC00A2" w:rsidRPr="00FC00A2" w:rsidRDefault="00093D1F" w:rsidP="00FC00A2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885BCB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Anrede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</w:tr>
      <w:tr w:rsidR="00885BCB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Name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</w:tr>
      <w:tr w:rsidR="00885BCB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Vorname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</w:tr>
      <w:tr w:rsidR="00885BCB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Funktion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</w:tr>
      <w:tr w:rsidR="00885BCB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Telefon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</w:tr>
      <w:tr w:rsidR="00885BCB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Mail-Adresse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b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</w:tr>
      <w:tr w:rsidR="00885BCB" w:rsidTr="00CB1B92">
        <w:trPr>
          <w:trHeight w:val="579"/>
        </w:trPr>
        <w:tc>
          <w:tcPr>
            <w:tcW w:w="960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00A2" w:rsidRPr="00FC00A2" w:rsidRDefault="00584557" w:rsidP="00FC00A2">
            <w:pPr>
              <w:keepNext/>
              <w:spacing w:before="240" w:after="120"/>
              <w:outlineLvl w:val="0"/>
              <w:rPr>
                <w:rFonts w:ascii="Arial" w:hAnsi="Arial" w:cs="Arial"/>
                <w:b/>
                <w:kern w:val="0"/>
                <w:sz w:val="22"/>
              </w:rPr>
            </w:pPr>
            <w:r w:rsidRPr="00FC00A2">
              <w:rPr>
                <w:rFonts w:ascii="Arial" w:hAnsi="Arial" w:cs="Arial"/>
                <w:b/>
                <w:kern w:val="0"/>
                <w:sz w:val="22"/>
              </w:rPr>
              <w:t>Antrag</w:t>
            </w:r>
          </w:p>
        </w:tc>
      </w:tr>
      <w:tr w:rsidR="00885BCB" w:rsidTr="00CB1B92">
        <w:trPr>
          <w:trHeight w:val="532"/>
        </w:trPr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0A2" w:rsidRPr="00FC00A2" w:rsidRDefault="00584557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A</w:t>
            </w:r>
            <w:r w:rsidR="00196E18">
              <w:rPr>
                <w:rFonts w:ascii="Arial" w:hAnsi="Arial" w:cs="Arial"/>
                <w:i/>
                <w:kern w:val="0"/>
                <w:sz w:val="22"/>
              </w:rPr>
              <w:t>ufwand gemäss Projektbudget: Fr.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vAlign w:val="center"/>
          </w:tcPr>
          <w:p w:rsidR="00FC00A2" w:rsidRPr="00FC00A2" w:rsidRDefault="00584557" w:rsidP="00FC00A2">
            <w:pPr>
              <w:spacing w:before="40" w:after="40"/>
              <w:jc w:val="right"/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  <w:tc>
          <w:tcPr>
            <w:tcW w:w="2692" w:type="dxa"/>
            <w:gridSpan w:val="4"/>
            <w:tcBorders>
              <w:bottom w:val="single" w:sz="4" w:space="0" w:color="auto"/>
            </w:tcBorders>
            <w:vAlign w:val="center"/>
          </w:tcPr>
          <w:p w:rsidR="00FC00A2" w:rsidRPr="00FC00A2" w:rsidRDefault="00196E18" w:rsidP="00FC00A2">
            <w:pPr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>
              <w:rPr>
                <w:rFonts w:ascii="Arial" w:hAnsi="Arial" w:cs="Arial"/>
                <w:i/>
                <w:kern w:val="0"/>
                <w:sz w:val="22"/>
              </w:rPr>
              <w:t>Beantragter Betrag: Fr.</w:t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00A2" w:rsidRPr="00FC00A2" w:rsidRDefault="00584557" w:rsidP="00FC00A2">
            <w:pPr>
              <w:spacing w:before="40" w:after="40"/>
              <w:jc w:val="right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</w:tr>
    </w:tbl>
    <w:p w:rsidR="00FC00A2" w:rsidRPr="00FC00A2" w:rsidRDefault="00093D1F" w:rsidP="00FC00A2">
      <w:pPr>
        <w:rPr>
          <w:rFonts w:eastAsiaTheme="minorHAnsi" w:cs="Arial"/>
          <w:kern w:val="0"/>
          <w:lang w:eastAsia="en-US"/>
        </w:rPr>
      </w:pPr>
    </w:p>
    <w:p w:rsidR="00FC00A2" w:rsidRPr="00FC00A2" w:rsidRDefault="00093D1F" w:rsidP="00FC00A2">
      <w:pPr>
        <w:rPr>
          <w:rFonts w:eastAsiaTheme="minorHAnsi" w:cs="Arial"/>
          <w:kern w:val="0"/>
          <w:lang w:eastAsia="en-US"/>
        </w:rPr>
      </w:pPr>
    </w:p>
    <w:p w:rsidR="00FC00A2" w:rsidRPr="00FC00A2" w:rsidRDefault="00093D1F" w:rsidP="00FC00A2">
      <w:pPr>
        <w:rPr>
          <w:rFonts w:eastAsiaTheme="minorHAnsi" w:cs="Arial"/>
          <w:kern w:val="0"/>
          <w:lang w:eastAsia="en-US"/>
        </w:rPr>
      </w:pPr>
    </w:p>
    <w:p w:rsidR="00FC00A2" w:rsidRPr="00FC00A2" w:rsidRDefault="00093D1F" w:rsidP="00FC00A2">
      <w:pPr>
        <w:rPr>
          <w:rFonts w:eastAsiaTheme="minorHAnsi" w:cs="Arial"/>
          <w:kern w:val="0"/>
          <w:lang w:eastAsia="en-US"/>
        </w:rPr>
      </w:pPr>
    </w:p>
    <w:p w:rsidR="00FC00A2" w:rsidRPr="00FC00A2" w:rsidRDefault="00093D1F" w:rsidP="00FC00A2">
      <w:pPr>
        <w:rPr>
          <w:rFonts w:eastAsiaTheme="minorHAnsi" w:cs="Arial"/>
          <w:kern w:val="0"/>
          <w:lang w:eastAsia="en-US"/>
        </w:rPr>
      </w:pPr>
    </w:p>
    <w:p w:rsidR="00FC00A2" w:rsidRPr="00FC00A2" w:rsidRDefault="00093D1F" w:rsidP="00FC00A2">
      <w:pPr>
        <w:rPr>
          <w:rFonts w:eastAsiaTheme="minorHAnsi" w:cs="Arial"/>
          <w:kern w:val="0"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62"/>
        <w:gridCol w:w="413"/>
        <w:gridCol w:w="8931"/>
      </w:tblGrid>
      <w:tr w:rsidR="00885BCB" w:rsidTr="00CB1B92">
        <w:tc>
          <w:tcPr>
            <w:tcW w:w="9606" w:type="dxa"/>
            <w:gridSpan w:val="3"/>
            <w:shd w:val="clear" w:color="auto" w:fill="auto"/>
          </w:tcPr>
          <w:p w:rsidR="00FC00A2" w:rsidRPr="00FC00A2" w:rsidRDefault="00584557" w:rsidP="00FC00A2">
            <w:pPr>
              <w:keepNext/>
              <w:numPr>
                <w:ilvl w:val="0"/>
                <w:numId w:val="37"/>
              </w:numPr>
              <w:spacing w:before="480" w:after="80"/>
              <w:ind w:left="357" w:hanging="357"/>
              <w:outlineLvl w:val="0"/>
              <w:rPr>
                <w:rFonts w:cs="Arial"/>
                <w:b/>
                <w:kern w:val="0"/>
              </w:rPr>
            </w:pPr>
            <w:r w:rsidRPr="00FC00A2">
              <w:rPr>
                <w:rFonts w:cs="Arial"/>
                <w:b/>
                <w:kern w:val="0"/>
              </w:rPr>
              <w:lastRenderedPageBreak/>
              <w:t>Projektbeschreibung</w:t>
            </w:r>
          </w:p>
        </w:tc>
      </w:tr>
      <w:tr w:rsidR="00885BCB" w:rsidTr="00CB1B92">
        <w:trPr>
          <w:cantSplit/>
        </w:trPr>
        <w:tc>
          <w:tcPr>
            <w:tcW w:w="9606" w:type="dxa"/>
            <w:gridSpan w:val="3"/>
            <w:shd w:val="clear" w:color="auto" w:fill="auto"/>
          </w:tcPr>
          <w:p w:rsidR="00FC00A2" w:rsidRPr="00FC00A2" w:rsidRDefault="00584557" w:rsidP="00FC00A2">
            <w:pPr>
              <w:rPr>
                <w:rFonts w:cs="Arial"/>
                <w:i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t>Beschreiben Sie die aktuelle Situation. Auf welchen Bedarf geht das Projekt ein?</w:t>
            </w:r>
          </w:p>
          <w:p w:rsidR="00FC00A2" w:rsidRPr="00FC00A2" w:rsidRDefault="00584557" w:rsidP="00FC00A2">
            <w:pPr>
              <w:keepNext/>
              <w:rPr>
                <w:rFonts w:cs="Arial"/>
                <w:kern w:val="0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0A2">
              <w:rPr>
                <w:rFonts w:cs="Arial"/>
                <w:kern w:val="0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  <w:p w:rsidR="00FC00A2" w:rsidRPr="00FC00A2" w:rsidRDefault="00093D1F" w:rsidP="00FC00A2">
            <w:pPr>
              <w:rPr>
                <w:rFonts w:cs="Arial"/>
                <w:kern w:val="0"/>
              </w:rPr>
            </w:pPr>
          </w:p>
        </w:tc>
      </w:tr>
      <w:tr w:rsidR="00885BCB" w:rsidTr="00CB1B92">
        <w:trPr>
          <w:cantSplit/>
          <w:trHeight w:val="297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FC00A2" w:rsidRPr="00FC00A2" w:rsidRDefault="00584557" w:rsidP="00FC00A2">
            <w:pPr>
              <w:keepNext/>
              <w:numPr>
                <w:ilvl w:val="0"/>
                <w:numId w:val="37"/>
              </w:numPr>
              <w:spacing w:before="480" w:after="80"/>
              <w:ind w:left="357" w:hanging="357"/>
              <w:outlineLvl w:val="0"/>
              <w:rPr>
                <w:rFonts w:cs="Arial"/>
                <w:b/>
                <w:kern w:val="0"/>
              </w:rPr>
            </w:pPr>
            <w:r w:rsidRPr="00FC00A2">
              <w:rPr>
                <w:rFonts w:cs="Arial"/>
                <w:b/>
                <w:kern w:val="0"/>
              </w:rPr>
              <w:t>Projektziele</w:t>
            </w:r>
          </w:p>
        </w:tc>
      </w:tr>
      <w:tr w:rsidR="00885BCB" w:rsidTr="00CB1B92">
        <w:trPr>
          <w:cantSplit/>
          <w:trHeight w:val="699"/>
        </w:trPr>
        <w:tc>
          <w:tcPr>
            <w:tcW w:w="9606" w:type="dxa"/>
            <w:gridSpan w:val="3"/>
          </w:tcPr>
          <w:p w:rsidR="00FC00A2" w:rsidRPr="00FC00A2" w:rsidRDefault="00584557" w:rsidP="00FC00A2">
            <w:pPr>
              <w:rPr>
                <w:rFonts w:cs="Arial"/>
                <w:i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t>Welches sind die Ziele des Projektes? Was möchten Sie erreichen? Wie prüfen Sie das Erreichen der Projektziele?</w:t>
            </w:r>
          </w:p>
          <w:p w:rsidR="00FC00A2" w:rsidRPr="00FC00A2" w:rsidRDefault="00584557" w:rsidP="00FC00A2">
            <w:pPr>
              <w:keepNext/>
              <w:rPr>
                <w:rFonts w:cs="Arial"/>
                <w:kern w:val="0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0A2">
              <w:rPr>
                <w:rFonts w:cs="Arial"/>
                <w:kern w:val="0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  <w:p w:rsidR="00FC00A2" w:rsidRPr="00FC00A2" w:rsidRDefault="00093D1F" w:rsidP="00FC00A2">
            <w:pPr>
              <w:keepNext/>
              <w:rPr>
                <w:rFonts w:cs="Arial"/>
                <w:kern w:val="0"/>
              </w:rPr>
            </w:pPr>
          </w:p>
        </w:tc>
      </w:tr>
      <w:tr w:rsidR="00885BCB" w:rsidTr="00CB1B92">
        <w:trPr>
          <w:cantSplit/>
          <w:trHeight w:val="297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FC00A2" w:rsidRPr="00FC00A2" w:rsidRDefault="00584557" w:rsidP="00FC00A2">
            <w:pPr>
              <w:keepNext/>
              <w:numPr>
                <w:ilvl w:val="0"/>
                <w:numId w:val="37"/>
              </w:numPr>
              <w:spacing w:before="480" w:after="80"/>
              <w:ind w:left="357" w:hanging="357"/>
              <w:outlineLvl w:val="0"/>
              <w:rPr>
                <w:rFonts w:cs="Arial"/>
                <w:b/>
                <w:kern w:val="0"/>
              </w:rPr>
            </w:pPr>
            <w:r w:rsidRPr="00FC00A2">
              <w:rPr>
                <w:rFonts w:cs="Arial"/>
                <w:b/>
                <w:kern w:val="0"/>
              </w:rPr>
              <w:t>Zielgruppe</w:t>
            </w:r>
          </w:p>
        </w:tc>
      </w:tr>
      <w:tr w:rsidR="00885BCB" w:rsidTr="00CB1B92">
        <w:trPr>
          <w:cantSplit/>
          <w:trHeight w:val="132"/>
        </w:trPr>
        <w:tc>
          <w:tcPr>
            <w:tcW w:w="9606" w:type="dxa"/>
            <w:gridSpan w:val="3"/>
          </w:tcPr>
          <w:p w:rsidR="00FC00A2" w:rsidRPr="00FC00A2" w:rsidRDefault="00584557" w:rsidP="00FC00A2">
            <w:pPr>
              <w:rPr>
                <w:rFonts w:cs="Arial"/>
                <w:i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t xml:space="preserve">An wen richtet sich Ihr Projekt? </w:t>
            </w:r>
          </w:p>
          <w:p w:rsidR="00FC00A2" w:rsidRPr="00FC00A2" w:rsidRDefault="00584557" w:rsidP="00FC00A2">
            <w:pPr>
              <w:keepNext/>
              <w:rPr>
                <w:rFonts w:cs="Arial"/>
                <w:kern w:val="0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0A2">
              <w:rPr>
                <w:rFonts w:cs="Arial"/>
                <w:kern w:val="0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  <w:p w:rsidR="00FC00A2" w:rsidRPr="00FC00A2" w:rsidRDefault="00093D1F" w:rsidP="00FC00A2">
            <w:pPr>
              <w:keepNext/>
              <w:rPr>
                <w:rFonts w:cs="Arial"/>
                <w:i/>
                <w:kern w:val="0"/>
              </w:rPr>
            </w:pPr>
          </w:p>
        </w:tc>
      </w:tr>
      <w:tr w:rsidR="00885BCB" w:rsidTr="00CB1B92">
        <w:trPr>
          <w:cantSplit/>
          <w:trHeight w:val="132"/>
        </w:trPr>
        <w:tc>
          <w:tcPr>
            <w:tcW w:w="9606" w:type="dxa"/>
            <w:gridSpan w:val="3"/>
          </w:tcPr>
          <w:p w:rsidR="00FC00A2" w:rsidRPr="00FC00A2" w:rsidRDefault="00584557" w:rsidP="00FC00A2">
            <w:pPr>
              <w:rPr>
                <w:rFonts w:cs="Arial"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t>Wie viele Personen wollen Sie mit Ihrem Projekt erreichen?</w:t>
            </w:r>
            <w:r w:rsidRPr="00FC00A2">
              <w:rPr>
                <w:rFonts w:cs="Arial"/>
                <w:kern w:val="0"/>
              </w:rPr>
              <w:t xml:space="preserve"> </w:t>
            </w:r>
          </w:p>
          <w:p w:rsidR="00FC00A2" w:rsidRPr="00FC00A2" w:rsidRDefault="00584557" w:rsidP="00FC00A2">
            <w:pPr>
              <w:keepNext/>
              <w:rPr>
                <w:rFonts w:cs="Arial"/>
                <w:kern w:val="0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0A2">
              <w:rPr>
                <w:rFonts w:cs="Arial"/>
                <w:kern w:val="0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  <w:p w:rsidR="00FC00A2" w:rsidRPr="00FC00A2" w:rsidRDefault="00093D1F" w:rsidP="00FC00A2">
            <w:pPr>
              <w:keepNext/>
              <w:rPr>
                <w:rFonts w:cs="Arial"/>
                <w:i/>
                <w:kern w:val="0"/>
              </w:rPr>
            </w:pPr>
          </w:p>
        </w:tc>
      </w:tr>
      <w:tr w:rsidR="00885BCB" w:rsidTr="00CB1B92">
        <w:trPr>
          <w:cantSplit/>
          <w:trHeight w:val="132"/>
        </w:trPr>
        <w:tc>
          <w:tcPr>
            <w:tcW w:w="9606" w:type="dxa"/>
            <w:gridSpan w:val="3"/>
          </w:tcPr>
          <w:p w:rsidR="00FC00A2" w:rsidRPr="00FC00A2" w:rsidRDefault="00584557" w:rsidP="00FC00A2">
            <w:pPr>
              <w:rPr>
                <w:rFonts w:cs="Arial"/>
                <w:i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t>Wie werden Sie die Zielgruppe und die Öffentlichkeit über das Angebot informieren?</w:t>
            </w:r>
          </w:p>
          <w:p w:rsidR="00FC00A2" w:rsidRPr="00FC00A2" w:rsidRDefault="00093D1F" w:rsidP="00FC00A2">
            <w:pPr>
              <w:keepNext/>
              <w:rPr>
                <w:rFonts w:cs="Arial"/>
                <w:kern w:val="0"/>
              </w:rPr>
            </w:pPr>
          </w:p>
          <w:p w:rsidR="00FC00A2" w:rsidRPr="00FC00A2" w:rsidRDefault="00584557" w:rsidP="00FC00A2">
            <w:pPr>
              <w:keepNext/>
              <w:rPr>
                <w:rFonts w:cs="Arial"/>
                <w:kern w:val="0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0A2">
              <w:rPr>
                <w:rFonts w:cs="Arial"/>
                <w:kern w:val="0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  <w:p w:rsidR="00FC00A2" w:rsidRPr="00FC00A2" w:rsidRDefault="00093D1F" w:rsidP="00FC00A2">
            <w:pPr>
              <w:rPr>
                <w:rFonts w:cs="Arial"/>
                <w:i/>
                <w:kern w:val="0"/>
              </w:rPr>
            </w:pPr>
          </w:p>
        </w:tc>
      </w:tr>
      <w:tr w:rsidR="00885BCB" w:rsidTr="00CB1B92">
        <w:trPr>
          <w:cantSplit/>
          <w:trHeight w:val="297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FC00A2" w:rsidRPr="00FC00A2" w:rsidRDefault="00584557" w:rsidP="00FC00A2">
            <w:pPr>
              <w:keepNext/>
              <w:numPr>
                <w:ilvl w:val="0"/>
                <w:numId w:val="37"/>
              </w:numPr>
              <w:spacing w:before="480" w:after="80"/>
              <w:ind w:left="357" w:hanging="357"/>
              <w:outlineLvl w:val="0"/>
              <w:rPr>
                <w:rFonts w:cs="Arial"/>
                <w:b/>
                <w:kern w:val="0"/>
              </w:rPr>
            </w:pPr>
            <w:r w:rsidRPr="00FC00A2">
              <w:rPr>
                <w:rFonts w:cs="Arial"/>
                <w:b/>
                <w:kern w:val="0"/>
              </w:rPr>
              <w:t>Aktivitäten</w:t>
            </w:r>
          </w:p>
        </w:tc>
      </w:tr>
      <w:tr w:rsidR="00885BCB" w:rsidTr="00CB1B92">
        <w:trPr>
          <w:cantSplit/>
        </w:trPr>
        <w:tc>
          <w:tcPr>
            <w:tcW w:w="9606" w:type="dxa"/>
            <w:gridSpan w:val="3"/>
          </w:tcPr>
          <w:p w:rsidR="00FC00A2" w:rsidRPr="00FC00A2" w:rsidRDefault="00584557" w:rsidP="00FC00A2">
            <w:pPr>
              <w:rPr>
                <w:rFonts w:cs="Arial"/>
                <w:i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t xml:space="preserve">Welche Aktivitäten sind in Ihrem Projektvorhaben geplant? </w:t>
            </w:r>
          </w:p>
          <w:p w:rsidR="00FC00A2" w:rsidRPr="00FC00A2" w:rsidRDefault="00093D1F" w:rsidP="00FC00A2">
            <w:pPr>
              <w:keepNext/>
              <w:rPr>
                <w:rFonts w:cs="Arial"/>
                <w:kern w:val="0"/>
              </w:rPr>
            </w:pPr>
          </w:p>
          <w:p w:rsidR="00FC00A2" w:rsidRPr="00FC00A2" w:rsidRDefault="00584557" w:rsidP="00FC00A2">
            <w:pPr>
              <w:keepNext/>
              <w:rPr>
                <w:rFonts w:cs="Arial"/>
                <w:kern w:val="0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0A2">
              <w:rPr>
                <w:rFonts w:cs="Arial"/>
                <w:kern w:val="0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  <w:p w:rsidR="00FC00A2" w:rsidRPr="00FC00A2" w:rsidRDefault="00093D1F" w:rsidP="00FC00A2">
            <w:pPr>
              <w:keepNext/>
              <w:rPr>
                <w:rFonts w:cs="Arial"/>
                <w:kern w:val="0"/>
              </w:rPr>
            </w:pPr>
          </w:p>
        </w:tc>
      </w:tr>
      <w:tr w:rsidR="00885BCB" w:rsidTr="00CB1B92">
        <w:trPr>
          <w:cantSplit/>
        </w:trPr>
        <w:tc>
          <w:tcPr>
            <w:tcW w:w="9606" w:type="dxa"/>
            <w:gridSpan w:val="3"/>
          </w:tcPr>
          <w:p w:rsidR="00FC00A2" w:rsidRPr="00FC00A2" w:rsidRDefault="00584557" w:rsidP="00FC00A2">
            <w:pPr>
              <w:rPr>
                <w:rFonts w:cs="Arial"/>
                <w:i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t>Ist es ein regelmässig oder einmalig stattfindendes Angebot? Wie viele Veranstaltungen sind geplant?</w:t>
            </w:r>
          </w:p>
          <w:p w:rsidR="00FC00A2" w:rsidRPr="00FC00A2" w:rsidRDefault="00093D1F" w:rsidP="00FC00A2">
            <w:pPr>
              <w:keepNext/>
              <w:rPr>
                <w:rFonts w:cs="Arial"/>
                <w:kern w:val="0"/>
              </w:rPr>
            </w:pPr>
          </w:p>
          <w:p w:rsidR="00FC00A2" w:rsidRPr="00FC00A2" w:rsidRDefault="00584557" w:rsidP="00FC00A2">
            <w:pPr>
              <w:keepNext/>
              <w:rPr>
                <w:rFonts w:cs="Arial"/>
                <w:kern w:val="0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0A2">
              <w:rPr>
                <w:rFonts w:cs="Arial"/>
                <w:kern w:val="0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  <w:p w:rsidR="00FC00A2" w:rsidRPr="00FC00A2" w:rsidRDefault="00093D1F" w:rsidP="00FC00A2">
            <w:pPr>
              <w:rPr>
                <w:rFonts w:cs="Arial"/>
                <w:kern w:val="0"/>
              </w:rPr>
            </w:pPr>
          </w:p>
        </w:tc>
      </w:tr>
      <w:tr w:rsidR="00885BCB" w:rsidTr="00CB1B92">
        <w:trPr>
          <w:cantSplit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FC00A2" w:rsidRPr="00FC00A2" w:rsidRDefault="00584557" w:rsidP="00FC00A2">
            <w:pPr>
              <w:rPr>
                <w:rFonts w:cs="Arial"/>
                <w:i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t>Wird eine Kinderbetreuung angeboten?</w:t>
            </w:r>
          </w:p>
          <w:p w:rsidR="00FC00A2" w:rsidRPr="00FC00A2" w:rsidRDefault="00093D1F" w:rsidP="00FC00A2">
            <w:pPr>
              <w:keepNext/>
              <w:rPr>
                <w:rFonts w:cs="Arial"/>
                <w:kern w:val="0"/>
              </w:rPr>
            </w:pPr>
          </w:p>
          <w:p w:rsidR="00FC00A2" w:rsidRPr="00FC00A2" w:rsidRDefault="00584557" w:rsidP="00FC00A2">
            <w:pPr>
              <w:keepNext/>
              <w:rPr>
                <w:rFonts w:cs="Arial"/>
                <w:kern w:val="0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0A2">
              <w:rPr>
                <w:rFonts w:cs="Arial"/>
                <w:kern w:val="0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  <w:p w:rsidR="00FC00A2" w:rsidRPr="00FC00A2" w:rsidRDefault="00093D1F" w:rsidP="00FC00A2">
            <w:pPr>
              <w:rPr>
                <w:rFonts w:cs="Arial"/>
                <w:kern w:val="0"/>
              </w:rPr>
            </w:pPr>
          </w:p>
        </w:tc>
      </w:tr>
      <w:tr w:rsidR="00885BCB" w:rsidTr="00CB1B9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FC00A2" w:rsidRPr="00FC00A2" w:rsidRDefault="00584557" w:rsidP="00FC00A2">
            <w:pPr>
              <w:keepNext/>
              <w:numPr>
                <w:ilvl w:val="0"/>
                <w:numId w:val="37"/>
              </w:numPr>
              <w:spacing w:before="480" w:after="80"/>
              <w:ind w:left="357" w:hanging="357"/>
              <w:outlineLvl w:val="0"/>
              <w:rPr>
                <w:rFonts w:cs="Arial"/>
                <w:b/>
                <w:kern w:val="0"/>
              </w:rPr>
            </w:pPr>
            <w:r w:rsidRPr="00FC00A2">
              <w:rPr>
                <w:rFonts w:cs="Arial"/>
                <w:b/>
                <w:kern w:val="0"/>
              </w:rPr>
              <w:t>Projektorganisation und Vernetzung</w:t>
            </w:r>
          </w:p>
        </w:tc>
      </w:tr>
      <w:tr w:rsidR="00885BCB" w:rsidTr="00CB1B92">
        <w:trPr>
          <w:cantSplit/>
        </w:trPr>
        <w:tc>
          <w:tcPr>
            <w:tcW w:w="9606" w:type="dxa"/>
            <w:gridSpan w:val="3"/>
          </w:tcPr>
          <w:p w:rsidR="00FC00A2" w:rsidRPr="00FC00A2" w:rsidRDefault="00584557" w:rsidP="00FC00A2">
            <w:pPr>
              <w:rPr>
                <w:rFonts w:cs="Arial"/>
                <w:i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t>Wer ist alles in das Projekt involviert? Wer hat welche Aufgaben/Verantwortlichkeiten? Welche Qualifikationen und Erfahrungen bringen Projektleitung und Mitarbeitende mit (evtl. Organigramm beilegen)?)</w:t>
            </w:r>
          </w:p>
          <w:p w:rsidR="00FC00A2" w:rsidRPr="00FC00A2" w:rsidRDefault="00093D1F" w:rsidP="00FC00A2">
            <w:pPr>
              <w:keepNext/>
              <w:rPr>
                <w:rFonts w:cs="Arial"/>
                <w:kern w:val="0"/>
              </w:rPr>
            </w:pPr>
          </w:p>
          <w:p w:rsidR="00FC00A2" w:rsidRPr="00FC00A2" w:rsidRDefault="00584557" w:rsidP="00FC00A2">
            <w:pPr>
              <w:keepNext/>
              <w:rPr>
                <w:rFonts w:cs="Arial"/>
                <w:kern w:val="0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C00A2">
              <w:rPr>
                <w:rFonts w:cs="Arial"/>
                <w:kern w:val="0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  <w:p w:rsidR="00FC00A2" w:rsidRPr="00FC00A2" w:rsidRDefault="00093D1F" w:rsidP="00FC00A2">
            <w:pPr>
              <w:rPr>
                <w:rFonts w:cs="Arial"/>
                <w:kern w:val="0"/>
              </w:rPr>
            </w:pPr>
          </w:p>
        </w:tc>
      </w:tr>
      <w:tr w:rsidR="00885BCB" w:rsidTr="00CB1B92">
        <w:trPr>
          <w:cantSplit/>
        </w:trPr>
        <w:tc>
          <w:tcPr>
            <w:tcW w:w="9606" w:type="dxa"/>
            <w:gridSpan w:val="3"/>
          </w:tcPr>
          <w:p w:rsidR="00FC00A2" w:rsidRPr="00FC00A2" w:rsidRDefault="00584557" w:rsidP="00FC00A2">
            <w:pPr>
              <w:rPr>
                <w:rFonts w:cs="Arial"/>
                <w:b/>
                <w:i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lastRenderedPageBreak/>
              <w:t>Mit welchen Institutionen und Personen vernetzen Sie sich? In welcher Form arbeiten Sie zusammen?</w:t>
            </w:r>
          </w:p>
          <w:p w:rsidR="00FC00A2" w:rsidRPr="00FC00A2" w:rsidRDefault="00093D1F" w:rsidP="00FC00A2">
            <w:pPr>
              <w:keepNext/>
              <w:rPr>
                <w:rFonts w:cs="Arial"/>
                <w:kern w:val="0"/>
              </w:rPr>
            </w:pPr>
          </w:p>
          <w:p w:rsidR="00FC00A2" w:rsidRPr="00FC00A2" w:rsidRDefault="00584557" w:rsidP="00FC00A2">
            <w:pPr>
              <w:keepNext/>
              <w:rPr>
                <w:rFonts w:cs="Arial"/>
                <w:kern w:val="0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C00A2">
              <w:rPr>
                <w:rFonts w:cs="Arial"/>
                <w:kern w:val="0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  <w:p w:rsidR="00FC00A2" w:rsidRPr="00FC00A2" w:rsidRDefault="00093D1F" w:rsidP="00FC00A2">
            <w:pPr>
              <w:rPr>
                <w:rFonts w:cs="Arial"/>
                <w:i/>
                <w:kern w:val="0"/>
              </w:rPr>
            </w:pPr>
          </w:p>
        </w:tc>
      </w:tr>
      <w:tr w:rsidR="00885BCB" w:rsidTr="00CB1B9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FC00A2" w:rsidRPr="00FC00A2" w:rsidRDefault="00584557" w:rsidP="00FC00A2">
            <w:pPr>
              <w:keepNext/>
              <w:numPr>
                <w:ilvl w:val="0"/>
                <w:numId w:val="37"/>
              </w:numPr>
              <w:spacing w:before="480" w:after="80"/>
              <w:ind w:left="357" w:hanging="357"/>
              <w:outlineLvl w:val="0"/>
              <w:rPr>
                <w:rFonts w:cs="Arial"/>
                <w:b/>
                <w:kern w:val="0"/>
              </w:rPr>
            </w:pPr>
            <w:r w:rsidRPr="00FC00A2">
              <w:rPr>
                <w:rFonts w:cs="Arial"/>
                <w:b/>
                <w:kern w:val="0"/>
              </w:rPr>
              <w:t>Erfolgsfaktoren</w:t>
            </w:r>
          </w:p>
        </w:tc>
      </w:tr>
      <w:tr w:rsidR="00885BCB" w:rsidTr="00CB1B92">
        <w:trPr>
          <w:cantSplit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FC00A2" w:rsidRPr="00FC00A2" w:rsidRDefault="00584557" w:rsidP="00FC00A2">
            <w:pPr>
              <w:rPr>
                <w:rFonts w:cs="Arial"/>
                <w:i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t>Welches sind aus Ihrer Sicht die Stärken des Projekts?</w:t>
            </w:r>
          </w:p>
          <w:p w:rsidR="00FC00A2" w:rsidRPr="00FC00A2" w:rsidRDefault="00093D1F" w:rsidP="00FC00A2">
            <w:pPr>
              <w:keepNext/>
              <w:rPr>
                <w:rFonts w:cs="Arial"/>
                <w:kern w:val="0"/>
              </w:rPr>
            </w:pPr>
          </w:p>
          <w:p w:rsidR="00FC00A2" w:rsidRPr="00FC00A2" w:rsidRDefault="00584557" w:rsidP="00FC00A2">
            <w:pPr>
              <w:keepNext/>
              <w:rPr>
                <w:rFonts w:cs="Arial"/>
                <w:kern w:val="0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00A2">
              <w:rPr>
                <w:rFonts w:cs="Arial"/>
                <w:kern w:val="0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  <w:p w:rsidR="00FC00A2" w:rsidRPr="00FC00A2" w:rsidRDefault="00093D1F" w:rsidP="00FC00A2">
            <w:pPr>
              <w:rPr>
                <w:rFonts w:cs="Arial"/>
                <w:kern w:val="0"/>
              </w:rPr>
            </w:pPr>
          </w:p>
        </w:tc>
      </w:tr>
      <w:tr w:rsidR="00885BCB" w:rsidTr="00CB1B9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FC00A2" w:rsidRPr="00FC00A2" w:rsidRDefault="00584557" w:rsidP="00FC00A2">
            <w:pPr>
              <w:keepNext/>
              <w:numPr>
                <w:ilvl w:val="0"/>
                <w:numId w:val="37"/>
              </w:numPr>
              <w:spacing w:before="480" w:after="80"/>
              <w:ind w:left="357" w:hanging="357"/>
              <w:outlineLvl w:val="0"/>
              <w:rPr>
                <w:rFonts w:cs="Arial"/>
                <w:b/>
                <w:kern w:val="0"/>
              </w:rPr>
            </w:pPr>
            <w:r w:rsidRPr="00FC00A2">
              <w:rPr>
                <w:rFonts w:cs="Arial"/>
                <w:b/>
                <w:kern w:val="0"/>
              </w:rPr>
              <w:t>Herausforderungen</w:t>
            </w:r>
          </w:p>
        </w:tc>
      </w:tr>
      <w:tr w:rsidR="00885BCB" w:rsidTr="00CB1B92">
        <w:trPr>
          <w:cantSplit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FC00A2" w:rsidRPr="00FC00A2" w:rsidRDefault="00584557" w:rsidP="00FC00A2">
            <w:pPr>
              <w:rPr>
                <w:rFonts w:cs="Arial"/>
                <w:i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t>Wo sehen Sie die grössten Herausforderungen in der Projektdurchführung?</w:t>
            </w:r>
          </w:p>
          <w:p w:rsidR="00FC00A2" w:rsidRPr="00FC00A2" w:rsidRDefault="00093D1F" w:rsidP="00FC00A2">
            <w:pPr>
              <w:keepNext/>
              <w:rPr>
                <w:rFonts w:cs="Arial"/>
                <w:kern w:val="0"/>
              </w:rPr>
            </w:pPr>
          </w:p>
          <w:p w:rsidR="00FC00A2" w:rsidRPr="00FC00A2" w:rsidRDefault="00584557" w:rsidP="00FC00A2">
            <w:pPr>
              <w:keepNext/>
              <w:rPr>
                <w:rFonts w:cs="Arial"/>
                <w:kern w:val="0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00A2">
              <w:rPr>
                <w:rFonts w:cs="Arial"/>
                <w:kern w:val="0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  <w:p w:rsidR="00FC00A2" w:rsidRPr="00FC00A2" w:rsidRDefault="00093D1F" w:rsidP="00FC00A2">
            <w:pPr>
              <w:keepNext/>
              <w:rPr>
                <w:rFonts w:cs="Arial"/>
                <w:kern w:val="0"/>
              </w:rPr>
            </w:pPr>
          </w:p>
        </w:tc>
      </w:tr>
      <w:tr w:rsidR="00885BCB" w:rsidTr="00CB1B9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FC00A2" w:rsidRPr="00FC00A2" w:rsidRDefault="00584557" w:rsidP="00FC00A2">
            <w:pPr>
              <w:keepNext/>
              <w:numPr>
                <w:ilvl w:val="0"/>
                <w:numId w:val="37"/>
              </w:numPr>
              <w:spacing w:before="480" w:after="80"/>
              <w:ind w:left="357" w:hanging="357"/>
              <w:outlineLvl w:val="0"/>
              <w:rPr>
                <w:rFonts w:cs="Arial"/>
                <w:b/>
                <w:kern w:val="0"/>
              </w:rPr>
            </w:pPr>
            <w:r w:rsidRPr="00FC00A2">
              <w:rPr>
                <w:rFonts w:cs="Arial"/>
                <w:b/>
                <w:kern w:val="0"/>
              </w:rPr>
              <w:t>Bei Fortsetzungsprojekten: Wichtige Erkenntnisse aus dem Vorjahr</w:t>
            </w:r>
          </w:p>
        </w:tc>
      </w:tr>
      <w:tr w:rsidR="00885BCB" w:rsidTr="00CB1B92">
        <w:trPr>
          <w:cantSplit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FC00A2" w:rsidRPr="00FC00A2" w:rsidRDefault="00584557" w:rsidP="00FC00A2">
            <w:pPr>
              <w:spacing w:after="40"/>
              <w:rPr>
                <w:rFonts w:cs="Arial"/>
                <w:i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t>Welche Optimierungen bzw. Veränderungen sind aufgrund der Erfahrungen aus dem Vorjahr geplant?</w:t>
            </w:r>
          </w:p>
          <w:p w:rsidR="00FC00A2" w:rsidRPr="00FC00A2" w:rsidRDefault="00093D1F" w:rsidP="00FC00A2">
            <w:pPr>
              <w:keepNext/>
              <w:rPr>
                <w:rFonts w:cs="Arial"/>
                <w:kern w:val="0"/>
              </w:rPr>
            </w:pPr>
          </w:p>
          <w:p w:rsidR="00FC00A2" w:rsidRPr="00FC00A2" w:rsidRDefault="00584557" w:rsidP="00FC00A2">
            <w:pPr>
              <w:keepNext/>
              <w:rPr>
                <w:rFonts w:cs="Arial"/>
                <w:kern w:val="0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00A2">
              <w:rPr>
                <w:rFonts w:cs="Arial"/>
                <w:kern w:val="0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  <w:p w:rsidR="00FC00A2" w:rsidRPr="00FC00A2" w:rsidRDefault="00093D1F" w:rsidP="00FC00A2">
            <w:pPr>
              <w:spacing w:after="40"/>
              <w:rPr>
                <w:rFonts w:cs="Arial"/>
                <w:i/>
                <w:kern w:val="0"/>
              </w:rPr>
            </w:pPr>
          </w:p>
        </w:tc>
      </w:tr>
      <w:tr w:rsidR="00885BCB" w:rsidTr="00CB1B9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FC00A2" w:rsidRPr="00FC00A2" w:rsidRDefault="00584557" w:rsidP="00FC00A2">
            <w:pPr>
              <w:keepNext/>
              <w:spacing w:before="480" w:after="80"/>
              <w:outlineLvl w:val="0"/>
              <w:rPr>
                <w:rFonts w:cs="Arial"/>
                <w:b/>
                <w:kern w:val="0"/>
              </w:rPr>
            </w:pPr>
            <w:r w:rsidRPr="00FC00A2">
              <w:rPr>
                <w:rFonts w:cs="Arial"/>
                <w:b/>
                <w:kern w:val="0"/>
              </w:rPr>
              <w:t>Finanzierungsplan</w:t>
            </w:r>
          </w:p>
          <w:p w:rsidR="00FC00A2" w:rsidRPr="00FC00A2" w:rsidRDefault="00584557" w:rsidP="00FC00A2">
            <w:pPr>
              <w:rPr>
                <w:rFonts w:cs="Arial"/>
                <w:i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t xml:space="preserve">Bitte legen Sie dem Gesuch das ausgefüllte Budgetformular bei. </w:t>
            </w:r>
          </w:p>
          <w:p w:rsidR="00FC00A2" w:rsidRPr="00FC00A2" w:rsidRDefault="00584557" w:rsidP="00FC00A2">
            <w:pPr>
              <w:rPr>
                <w:rFonts w:cs="Arial"/>
                <w:i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t xml:space="preserve">Das Formular finden Sie unter </w:t>
            </w:r>
            <w:hyperlink r:id="rId14" w:history="1">
              <w:r w:rsidRPr="00FC00A2">
                <w:rPr>
                  <w:rFonts w:cs="Arial"/>
                  <w:i/>
                  <w:color w:val="0000FF"/>
                  <w:kern w:val="0"/>
                  <w:u w:val="single"/>
                </w:rPr>
                <w:t>https://disg.lu.ch/index/themen/integration/integration_projektfoerderung.htm</w:t>
              </w:r>
            </w:hyperlink>
          </w:p>
          <w:p w:rsidR="00FC00A2" w:rsidRPr="00FC00A2" w:rsidRDefault="00093D1F" w:rsidP="00FC00A2">
            <w:pPr>
              <w:rPr>
                <w:rFonts w:cs="Arial"/>
                <w:i/>
                <w:kern w:val="0"/>
              </w:rPr>
            </w:pPr>
          </w:p>
        </w:tc>
      </w:tr>
      <w:tr w:rsidR="00885BCB" w:rsidTr="00CB1B92">
        <w:tc>
          <w:tcPr>
            <w:tcW w:w="9606" w:type="dxa"/>
            <w:gridSpan w:val="3"/>
          </w:tcPr>
          <w:p w:rsidR="00FC00A2" w:rsidRPr="00FC00A2" w:rsidRDefault="00584557" w:rsidP="00FC00A2">
            <w:pPr>
              <w:keepNext/>
              <w:spacing w:before="480" w:after="80"/>
              <w:ind w:left="431" w:hanging="431"/>
              <w:outlineLvl w:val="0"/>
              <w:rPr>
                <w:rFonts w:cs="Arial"/>
                <w:b/>
                <w:kern w:val="0"/>
              </w:rPr>
            </w:pPr>
            <w:r w:rsidRPr="00FC00A2">
              <w:rPr>
                <w:rFonts w:cs="Arial"/>
                <w:b/>
                <w:kern w:val="0"/>
              </w:rPr>
              <w:t>Beilagen</w:t>
            </w:r>
          </w:p>
        </w:tc>
      </w:tr>
      <w:tr w:rsidR="00885BCB" w:rsidTr="00CB1B92">
        <w:tc>
          <w:tcPr>
            <w:tcW w:w="9606" w:type="dxa"/>
            <w:gridSpan w:val="3"/>
          </w:tcPr>
          <w:p w:rsidR="00FC00A2" w:rsidRPr="00FC00A2" w:rsidRDefault="00093D1F" w:rsidP="00FC00A2">
            <w:pPr>
              <w:keepNext/>
              <w:spacing w:before="40" w:after="40"/>
              <w:rPr>
                <w:rFonts w:cs="Arial"/>
                <w:i/>
                <w:kern w:val="0"/>
              </w:rPr>
            </w:pPr>
          </w:p>
        </w:tc>
      </w:tr>
      <w:tr w:rsidR="00885BCB" w:rsidTr="00CB1B92">
        <w:tc>
          <w:tcPr>
            <w:tcW w:w="262" w:type="dxa"/>
          </w:tcPr>
          <w:p w:rsidR="00FC00A2" w:rsidRPr="00FC00A2" w:rsidRDefault="00093D1F" w:rsidP="00FC00A2">
            <w:pPr>
              <w:keepNext/>
              <w:spacing w:before="40" w:after="40"/>
              <w:rPr>
                <w:rFonts w:cs="Arial"/>
                <w:i/>
                <w:kern w:val="0"/>
              </w:rPr>
            </w:pPr>
          </w:p>
        </w:tc>
        <w:tc>
          <w:tcPr>
            <w:tcW w:w="413" w:type="dxa"/>
          </w:tcPr>
          <w:p w:rsidR="00FC00A2" w:rsidRPr="00FC00A2" w:rsidRDefault="00584557" w:rsidP="00FC00A2">
            <w:pPr>
              <w:keepNext/>
              <w:spacing w:before="40" w:after="40"/>
              <w:rPr>
                <w:rFonts w:cs="Arial"/>
                <w:kern w:val="0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7" w:name="Kontrollkästchen21"/>
            <w:r w:rsidRPr="00FC00A2">
              <w:rPr>
                <w:rFonts w:cs="Arial"/>
                <w:kern w:val="0"/>
              </w:rPr>
              <w:instrText xml:space="preserve"> FORMCHECKBOX </w:instrText>
            </w:r>
            <w:r w:rsidR="00093D1F">
              <w:rPr>
                <w:rFonts w:cs="Arial"/>
                <w:kern w:val="0"/>
              </w:rPr>
            </w:r>
            <w:r w:rsidR="00093D1F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kern w:val="0"/>
              </w:rPr>
              <w:fldChar w:fldCharType="end"/>
            </w:r>
            <w:bookmarkEnd w:id="7"/>
          </w:p>
        </w:tc>
        <w:tc>
          <w:tcPr>
            <w:tcW w:w="8931" w:type="dxa"/>
          </w:tcPr>
          <w:p w:rsidR="00FC00A2" w:rsidRPr="00FC00A2" w:rsidRDefault="00584557" w:rsidP="00FC00A2">
            <w:pPr>
              <w:keepNext/>
              <w:spacing w:before="40" w:after="40"/>
              <w:rPr>
                <w:rFonts w:cs="Arial"/>
                <w:i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t>Budgetformular</w:t>
            </w:r>
          </w:p>
        </w:tc>
      </w:tr>
      <w:tr w:rsidR="00885BCB" w:rsidTr="00CB1B92">
        <w:tc>
          <w:tcPr>
            <w:tcW w:w="262" w:type="dxa"/>
          </w:tcPr>
          <w:p w:rsidR="00FC00A2" w:rsidRPr="00FC00A2" w:rsidRDefault="00093D1F" w:rsidP="00FC00A2">
            <w:pPr>
              <w:keepNext/>
              <w:spacing w:before="40" w:after="40"/>
              <w:rPr>
                <w:rFonts w:cs="Arial"/>
                <w:i/>
                <w:kern w:val="0"/>
              </w:rPr>
            </w:pPr>
          </w:p>
        </w:tc>
        <w:tc>
          <w:tcPr>
            <w:tcW w:w="413" w:type="dxa"/>
          </w:tcPr>
          <w:p w:rsidR="00FC00A2" w:rsidRPr="00FC00A2" w:rsidRDefault="00584557" w:rsidP="00FC00A2">
            <w:pPr>
              <w:keepNext/>
              <w:spacing w:before="40" w:after="40"/>
              <w:rPr>
                <w:rFonts w:cs="Arial"/>
                <w:kern w:val="0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A2">
              <w:rPr>
                <w:rFonts w:cs="Arial"/>
                <w:kern w:val="0"/>
              </w:rPr>
              <w:instrText xml:space="preserve"> FORMCHECKBOX </w:instrText>
            </w:r>
            <w:r w:rsidR="00093D1F">
              <w:rPr>
                <w:rFonts w:cs="Arial"/>
                <w:kern w:val="0"/>
              </w:rPr>
            </w:r>
            <w:r w:rsidR="00093D1F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  <w:tc>
          <w:tcPr>
            <w:tcW w:w="8931" w:type="dxa"/>
          </w:tcPr>
          <w:p w:rsidR="00FC00A2" w:rsidRPr="00FC00A2" w:rsidRDefault="00584557" w:rsidP="00FC00A2">
            <w:pPr>
              <w:keepNext/>
              <w:spacing w:before="40" w:after="40"/>
              <w:rPr>
                <w:rFonts w:cs="Arial"/>
                <w:i/>
                <w:kern w:val="0"/>
              </w:rPr>
            </w:pPr>
            <w:r w:rsidRPr="00FC00A2">
              <w:rPr>
                <w:rFonts w:cs="Arial"/>
                <w:i/>
                <w:kern w:val="0"/>
              </w:rPr>
              <w:t>Organigramm der Projektorganisation</w:t>
            </w:r>
          </w:p>
        </w:tc>
      </w:tr>
      <w:tr w:rsidR="00885BCB" w:rsidTr="00CB1B92">
        <w:tc>
          <w:tcPr>
            <w:tcW w:w="262" w:type="dxa"/>
          </w:tcPr>
          <w:p w:rsidR="00FC00A2" w:rsidRPr="00FC00A2" w:rsidRDefault="00093D1F" w:rsidP="00FC00A2">
            <w:pPr>
              <w:spacing w:before="40" w:after="40"/>
              <w:rPr>
                <w:rFonts w:cs="Arial"/>
                <w:i/>
                <w:kern w:val="0"/>
              </w:rPr>
            </w:pPr>
          </w:p>
        </w:tc>
        <w:tc>
          <w:tcPr>
            <w:tcW w:w="413" w:type="dxa"/>
          </w:tcPr>
          <w:p w:rsidR="00FC00A2" w:rsidRPr="00FC00A2" w:rsidRDefault="00584557" w:rsidP="00FC00A2">
            <w:pPr>
              <w:spacing w:before="40" w:after="40"/>
              <w:rPr>
                <w:rFonts w:cs="Arial"/>
                <w:kern w:val="0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A2">
              <w:rPr>
                <w:rFonts w:cs="Arial"/>
                <w:kern w:val="0"/>
              </w:rPr>
              <w:instrText xml:space="preserve"> FORMCHECKBOX </w:instrText>
            </w:r>
            <w:r w:rsidR="00093D1F">
              <w:rPr>
                <w:rFonts w:cs="Arial"/>
                <w:kern w:val="0"/>
              </w:rPr>
            </w:r>
            <w:r w:rsidR="00093D1F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  <w:tc>
          <w:tcPr>
            <w:tcW w:w="8931" w:type="dxa"/>
          </w:tcPr>
          <w:p w:rsidR="00FC00A2" w:rsidRPr="00FC00A2" w:rsidRDefault="00584557" w:rsidP="00FC00A2">
            <w:pPr>
              <w:spacing w:before="40" w:after="40"/>
              <w:ind w:left="34"/>
              <w:rPr>
                <w:rFonts w:cs="Arial"/>
                <w:kern w:val="0"/>
              </w:rPr>
            </w:pPr>
            <w:r w:rsidRPr="00FC00A2">
              <w:rPr>
                <w:rFonts w:cs="Arial"/>
                <w:noProof/>
                <w:kern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00A2">
              <w:rPr>
                <w:rFonts w:cs="Arial"/>
                <w:noProof/>
                <w:kern w:val="0"/>
              </w:rPr>
              <w:instrText xml:space="preserve"> FORMTEXT </w:instrText>
            </w:r>
            <w:r w:rsidRPr="00FC00A2">
              <w:rPr>
                <w:rFonts w:cs="Arial"/>
                <w:noProof/>
                <w:kern w:val="0"/>
              </w:rPr>
            </w:r>
            <w:r w:rsidRPr="00FC00A2">
              <w:rPr>
                <w:rFonts w:cs="Arial"/>
                <w:noProof/>
                <w:kern w:val="0"/>
              </w:rPr>
              <w:fldChar w:fldCharType="separate"/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t> </w:t>
            </w:r>
            <w:r w:rsidRPr="00FC00A2">
              <w:rPr>
                <w:rFonts w:cs="Arial"/>
                <w:noProof/>
                <w:kern w:val="0"/>
              </w:rPr>
              <w:fldChar w:fldCharType="end"/>
            </w:r>
          </w:p>
        </w:tc>
      </w:tr>
    </w:tbl>
    <w:p w:rsidR="00FC00A2" w:rsidRPr="00FC00A2" w:rsidRDefault="00584557" w:rsidP="00FC00A2">
      <w:pPr>
        <w:keepNext/>
        <w:spacing w:before="480" w:after="40"/>
        <w:rPr>
          <w:rFonts w:cs="Arial"/>
          <w:kern w:val="0"/>
        </w:rPr>
      </w:pPr>
      <w:r w:rsidRPr="00FC00A2">
        <w:rPr>
          <w:rFonts w:cs="Arial"/>
          <w:kern w:val="0"/>
        </w:rPr>
        <w:lastRenderedPageBreak/>
        <w:t>Mit Ihren Unterschriften bestätigen Sie die Richtigkeit der Angaben.</w:t>
      </w:r>
    </w:p>
    <w:p w:rsidR="00FC00A2" w:rsidRPr="00FC00A2" w:rsidRDefault="00093D1F" w:rsidP="00FC00A2">
      <w:pPr>
        <w:keepNext/>
        <w:spacing w:before="40" w:after="40"/>
        <w:rPr>
          <w:rFonts w:cs="Arial"/>
          <w:i/>
          <w:kern w:val="0"/>
        </w:rPr>
      </w:pPr>
    </w:p>
    <w:p w:rsidR="00FC00A2" w:rsidRPr="00FC00A2" w:rsidRDefault="00093D1F" w:rsidP="00FC00A2">
      <w:pPr>
        <w:keepNext/>
        <w:spacing w:before="40" w:after="40"/>
        <w:rPr>
          <w:rFonts w:cs="Arial"/>
          <w:i/>
          <w:kern w:val="0"/>
        </w:rPr>
      </w:pPr>
    </w:p>
    <w:p w:rsidR="00FC00A2" w:rsidRPr="00FC00A2" w:rsidRDefault="00093D1F" w:rsidP="00FC00A2">
      <w:pPr>
        <w:keepNext/>
        <w:spacing w:before="40" w:after="40"/>
        <w:rPr>
          <w:rFonts w:cs="Arial"/>
          <w:i/>
          <w:kern w:val="0"/>
        </w:rPr>
      </w:pPr>
    </w:p>
    <w:p w:rsidR="00FC00A2" w:rsidRPr="00FC00A2" w:rsidRDefault="00584557" w:rsidP="00FC00A2">
      <w:pPr>
        <w:keepNext/>
        <w:spacing w:before="40" w:after="40"/>
        <w:rPr>
          <w:rFonts w:cs="Arial"/>
          <w:i/>
          <w:kern w:val="0"/>
        </w:rPr>
      </w:pPr>
      <w:r w:rsidRPr="00FC00A2">
        <w:rPr>
          <w:rFonts w:cs="Arial"/>
          <w:kern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C00A2">
        <w:rPr>
          <w:rFonts w:cs="Arial"/>
          <w:kern w:val="0"/>
        </w:rPr>
        <w:instrText xml:space="preserve"> FORMTEXT </w:instrText>
      </w:r>
      <w:r w:rsidRPr="00FC00A2">
        <w:rPr>
          <w:rFonts w:cs="Arial"/>
          <w:kern w:val="0"/>
        </w:rPr>
      </w:r>
      <w:r w:rsidRPr="00FC00A2">
        <w:rPr>
          <w:rFonts w:cs="Arial"/>
          <w:kern w:val="0"/>
        </w:rPr>
        <w:fldChar w:fldCharType="separate"/>
      </w:r>
      <w:r w:rsidRPr="00FC00A2">
        <w:rPr>
          <w:rFonts w:cs="Arial"/>
          <w:noProof/>
          <w:kern w:val="0"/>
        </w:rPr>
        <w:t> </w:t>
      </w:r>
      <w:r w:rsidRPr="00FC00A2">
        <w:rPr>
          <w:rFonts w:cs="Arial"/>
          <w:noProof/>
          <w:kern w:val="0"/>
        </w:rPr>
        <w:t> </w:t>
      </w:r>
      <w:r w:rsidRPr="00FC00A2">
        <w:rPr>
          <w:rFonts w:cs="Arial"/>
          <w:noProof/>
          <w:kern w:val="0"/>
        </w:rPr>
        <w:t> </w:t>
      </w:r>
      <w:r w:rsidRPr="00FC00A2">
        <w:rPr>
          <w:rFonts w:cs="Arial"/>
          <w:noProof/>
          <w:kern w:val="0"/>
        </w:rPr>
        <w:t> </w:t>
      </w:r>
      <w:r w:rsidRPr="00FC00A2">
        <w:rPr>
          <w:rFonts w:cs="Arial"/>
          <w:noProof/>
          <w:kern w:val="0"/>
        </w:rPr>
        <w:t> </w:t>
      </w:r>
      <w:r w:rsidRPr="00FC00A2">
        <w:rPr>
          <w:rFonts w:cs="Arial"/>
          <w:kern w:val="0"/>
        </w:rPr>
        <w:fldChar w:fldCharType="end"/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548"/>
        <w:gridCol w:w="4633"/>
      </w:tblGrid>
      <w:tr w:rsidR="00885BCB" w:rsidTr="00CB1B92">
        <w:tc>
          <w:tcPr>
            <w:tcW w:w="4077" w:type="dxa"/>
            <w:tcBorders>
              <w:top w:val="dotted" w:sz="4" w:space="0" w:color="auto"/>
            </w:tcBorders>
          </w:tcPr>
          <w:p w:rsidR="00FC00A2" w:rsidRPr="00FC00A2" w:rsidRDefault="00584557" w:rsidP="00FC00A2">
            <w:pPr>
              <w:keepNext/>
              <w:tabs>
                <w:tab w:val="left" w:pos="4536"/>
              </w:tabs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Ort, Datum</w:t>
            </w:r>
          </w:p>
        </w:tc>
        <w:tc>
          <w:tcPr>
            <w:tcW w:w="567" w:type="dxa"/>
          </w:tcPr>
          <w:p w:rsidR="00FC00A2" w:rsidRPr="00FC00A2" w:rsidRDefault="00093D1F" w:rsidP="00FC00A2">
            <w:pPr>
              <w:keepNext/>
              <w:tabs>
                <w:tab w:val="left" w:pos="4536"/>
              </w:tabs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4850" w:type="dxa"/>
            <w:tcBorders>
              <w:top w:val="dotted" w:sz="4" w:space="0" w:color="auto"/>
            </w:tcBorders>
          </w:tcPr>
          <w:p w:rsidR="00FC00A2" w:rsidRPr="00FC00A2" w:rsidRDefault="00584557" w:rsidP="00FC00A2">
            <w:pPr>
              <w:keepNext/>
              <w:tabs>
                <w:tab w:val="left" w:pos="4536"/>
              </w:tabs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Unterschrift Vertreter/in der Trägerschaft</w:t>
            </w:r>
          </w:p>
        </w:tc>
      </w:tr>
    </w:tbl>
    <w:p w:rsidR="00FC00A2" w:rsidRPr="00FC00A2" w:rsidRDefault="00093D1F" w:rsidP="00FC00A2">
      <w:pPr>
        <w:keepNext/>
        <w:spacing w:before="40" w:after="40"/>
        <w:rPr>
          <w:rFonts w:cs="Arial"/>
          <w:i/>
          <w:kern w:val="0"/>
        </w:rPr>
      </w:pPr>
    </w:p>
    <w:p w:rsidR="00FC00A2" w:rsidRPr="00FC00A2" w:rsidRDefault="00093D1F" w:rsidP="00FC00A2">
      <w:pPr>
        <w:keepNext/>
        <w:tabs>
          <w:tab w:val="left" w:pos="4536"/>
        </w:tabs>
        <w:spacing w:before="40" w:after="40"/>
        <w:rPr>
          <w:rFonts w:cs="Arial"/>
          <w:i/>
          <w:kern w:val="0"/>
        </w:rPr>
      </w:pPr>
    </w:p>
    <w:p w:rsidR="00FC00A2" w:rsidRPr="00FC00A2" w:rsidRDefault="00093D1F" w:rsidP="00FC00A2">
      <w:pPr>
        <w:keepNext/>
        <w:tabs>
          <w:tab w:val="left" w:pos="4536"/>
        </w:tabs>
        <w:spacing w:before="40" w:after="40"/>
        <w:rPr>
          <w:rFonts w:cs="Arial"/>
          <w:i/>
          <w:kern w:val="0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548"/>
        <w:gridCol w:w="4626"/>
      </w:tblGrid>
      <w:tr w:rsidR="00885BCB" w:rsidTr="00CB1B92">
        <w:tc>
          <w:tcPr>
            <w:tcW w:w="4077" w:type="dxa"/>
            <w:tcBorders>
              <w:bottom w:val="dotted" w:sz="4" w:space="0" w:color="auto"/>
            </w:tcBorders>
          </w:tcPr>
          <w:p w:rsidR="00FC00A2" w:rsidRPr="00FC00A2" w:rsidRDefault="00584557" w:rsidP="00FC00A2">
            <w:pPr>
              <w:keepNext/>
              <w:tabs>
                <w:tab w:val="left" w:pos="4536"/>
              </w:tabs>
              <w:spacing w:before="40" w:after="40"/>
              <w:rPr>
                <w:rFonts w:ascii="Arial" w:hAnsi="Arial" w:cs="Arial"/>
                <w:kern w:val="0"/>
                <w:sz w:val="22"/>
              </w:rPr>
            </w:pPr>
            <w:r w:rsidRPr="00FC00A2">
              <w:rPr>
                <w:rFonts w:cs="Arial"/>
                <w:kern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C00A2">
              <w:rPr>
                <w:rFonts w:ascii="Arial" w:hAnsi="Arial" w:cs="Arial"/>
                <w:kern w:val="0"/>
                <w:sz w:val="22"/>
              </w:rPr>
              <w:instrText xml:space="preserve"> FORMTEXT </w:instrText>
            </w:r>
            <w:r w:rsidRPr="00FC00A2">
              <w:rPr>
                <w:rFonts w:cs="Arial"/>
                <w:kern w:val="0"/>
              </w:rPr>
            </w:r>
            <w:r w:rsidRPr="00FC00A2">
              <w:rPr>
                <w:rFonts w:cs="Arial"/>
                <w:kern w:val="0"/>
              </w:rPr>
              <w:fldChar w:fldCharType="separate"/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ascii="Arial" w:hAnsi="Arial" w:cs="Arial"/>
                <w:noProof/>
                <w:kern w:val="0"/>
                <w:sz w:val="22"/>
              </w:rPr>
              <w:t> </w:t>
            </w:r>
            <w:r w:rsidRPr="00FC00A2">
              <w:rPr>
                <w:rFonts w:cs="Arial"/>
                <w:kern w:val="0"/>
              </w:rPr>
              <w:fldChar w:fldCharType="end"/>
            </w:r>
          </w:p>
        </w:tc>
        <w:tc>
          <w:tcPr>
            <w:tcW w:w="567" w:type="dxa"/>
          </w:tcPr>
          <w:p w:rsidR="00FC00A2" w:rsidRPr="00FC00A2" w:rsidRDefault="00093D1F" w:rsidP="00FC00A2">
            <w:pPr>
              <w:keepNext/>
              <w:tabs>
                <w:tab w:val="left" w:pos="4536"/>
              </w:tabs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4850" w:type="dxa"/>
            <w:tcBorders>
              <w:bottom w:val="dotted" w:sz="4" w:space="0" w:color="auto"/>
            </w:tcBorders>
          </w:tcPr>
          <w:p w:rsidR="00FC00A2" w:rsidRPr="00FC00A2" w:rsidRDefault="00093D1F" w:rsidP="00FC00A2">
            <w:pPr>
              <w:keepNext/>
              <w:tabs>
                <w:tab w:val="left" w:pos="4536"/>
              </w:tabs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</w:p>
        </w:tc>
      </w:tr>
      <w:tr w:rsidR="00885BCB" w:rsidTr="00CB1B92">
        <w:tc>
          <w:tcPr>
            <w:tcW w:w="4077" w:type="dxa"/>
            <w:tcBorders>
              <w:top w:val="dotted" w:sz="4" w:space="0" w:color="auto"/>
            </w:tcBorders>
          </w:tcPr>
          <w:p w:rsidR="00FC00A2" w:rsidRPr="00FC00A2" w:rsidRDefault="00584557" w:rsidP="00FC00A2">
            <w:pPr>
              <w:tabs>
                <w:tab w:val="left" w:pos="4536"/>
              </w:tabs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Ort, Datum</w:t>
            </w:r>
          </w:p>
        </w:tc>
        <w:tc>
          <w:tcPr>
            <w:tcW w:w="567" w:type="dxa"/>
          </w:tcPr>
          <w:p w:rsidR="00FC00A2" w:rsidRPr="00FC00A2" w:rsidRDefault="00093D1F" w:rsidP="00FC00A2">
            <w:pPr>
              <w:tabs>
                <w:tab w:val="left" w:pos="4536"/>
              </w:tabs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4850" w:type="dxa"/>
            <w:tcBorders>
              <w:top w:val="dotted" w:sz="4" w:space="0" w:color="auto"/>
            </w:tcBorders>
          </w:tcPr>
          <w:p w:rsidR="00FC00A2" w:rsidRPr="00FC00A2" w:rsidRDefault="00584557" w:rsidP="00FC00A2">
            <w:pPr>
              <w:tabs>
                <w:tab w:val="left" w:pos="4536"/>
              </w:tabs>
              <w:spacing w:before="40" w:after="40"/>
              <w:rPr>
                <w:rFonts w:ascii="Arial" w:hAnsi="Arial" w:cs="Arial"/>
                <w:i/>
                <w:kern w:val="0"/>
                <w:sz w:val="22"/>
              </w:rPr>
            </w:pPr>
            <w:r w:rsidRPr="00FC00A2">
              <w:rPr>
                <w:rFonts w:ascii="Arial" w:hAnsi="Arial" w:cs="Arial"/>
                <w:i/>
                <w:kern w:val="0"/>
                <w:sz w:val="22"/>
              </w:rPr>
              <w:t>Unterschrift Projektleitung</w:t>
            </w:r>
          </w:p>
        </w:tc>
      </w:tr>
    </w:tbl>
    <w:p w:rsidR="00FC00A2" w:rsidRPr="00FC00A2" w:rsidRDefault="00093D1F" w:rsidP="00FC00A2">
      <w:pPr>
        <w:keepNext/>
        <w:spacing w:before="40" w:after="40"/>
        <w:rPr>
          <w:rFonts w:cs="Arial"/>
          <w:i/>
          <w:kern w:val="0"/>
        </w:rPr>
      </w:pPr>
    </w:p>
    <w:p w:rsidR="00FC00A2" w:rsidRPr="00FC00A2" w:rsidRDefault="00093D1F" w:rsidP="00FC00A2">
      <w:pPr>
        <w:keepNext/>
        <w:spacing w:before="40" w:after="40"/>
        <w:rPr>
          <w:rFonts w:cs="Arial"/>
          <w:i/>
          <w:kern w:val="0"/>
        </w:rPr>
      </w:pPr>
    </w:p>
    <w:p w:rsidR="00FC00A2" w:rsidRPr="00FC00A2" w:rsidRDefault="00584557" w:rsidP="00FC00A2">
      <w:pPr>
        <w:keepNext/>
        <w:spacing w:before="40" w:after="40"/>
        <w:rPr>
          <w:rFonts w:cs="Arial"/>
          <w:kern w:val="0"/>
        </w:rPr>
      </w:pPr>
      <w:r w:rsidRPr="00FC00A2">
        <w:rPr>
          <w:rFonts w:cs="Arial"/>
          <w:kern w:val="0"/>
        </w:rPr>
        <w:t>Das Gesuch mit Beilage(n) bitte per Post und elektronisch senden an:</w:t>
      </w:r>
    </w:p>
    <w:p w:rsidR="00FC00A2" w:rsidRPr="00FC00A2" w:rsidRDefault="00093D1F" w:rsidP="00FC00A2">
      <w:pPr>
        <w:keepNext/>
        <w:spacing w:before="40" w:after="40"/>
        <w:rPr>
          <w:rFonts w:cs="Arial"/>
          <w:kern w:val="0"/>
        </w:rPr>
      </w:pPr>
    </w:p>
    <w:p w:rsidR="00FC00A2" w:rsidRPr="00FC00A2" w:rsidRDefault="00584557" w:rsidP="00FC00A2">
      <w:pPr>
        <w:keepNext/>
        <w:spacing w:before="40" w:after="40"/>
        <w:rPr>
          <w:rFonts w:cs="Arial"/>
          <w:kern w:val="0"/>
        </w:rPr>
      </w:pPr>
      <w:r w:rsidRPr="00FC00A2">
        <w:rPr>
          <w:rFonts w:cs="Arial"/>
          <w:kern w:val="0"/>
        </w:rPr>
        <w:t>Kanton Luzern</w:t>
      </w:r>
    </w:p>
    <w:p w:rsidR="00FC00A2" w:rsidRPr="00FC00A2" w:rsidRDefault="00584557" w:rsidP="00FC00A2">
      <w:pPr>
        <w:keepNext/>
        <w:spacing w:before="40" w:after="40"/>
        <w:rPr>
          <w:rFonts w:cs="Arial"/>
          <w:kern w:val="0"/>
        </w:rPr>
      </w:pPr>
      <w:r w:rsidRPr="00FC00A2">
        <w:rPr>
          <w:rFonts w:cs="Arial"/>
          <w:kern w:val="0"/>
        </w:rPr>
        <w:t>Dienststelle Soziales und Gesellschaft</w:t>
      </w:r>
    </w:p>
    <w:p w:rsidR="00FC00A2" w:rsidRPr="00FC00A2" w:rsidRDefault="00584557" w:rsidP="00FC00A2">
      <w:pPr>
        <w:keepNext/>
        <w:spacing w:before="40" w:after="40"/>
        <w:rPr>
          <w:rFonts w:cs="Arial"/>
          <w:kern w:val="0"/>
        </w:rPr>
      </w:pPr>
      <w:r w:rsidRPr="00FC00A2">
        <w:rPr>
          <w:rFonts w:cs="Arial"/>
          <w:kern w:val="0"/>
        </w:rPr>
        <w:t>Marc da Silva</w:t>
      </w:r>
    </w:p>
    <w:p w:rsidR="00FC00A2" w:rsidRPr="00FC00A2" w:rsidRDefault="00584557" w:rsidP="00FC00A2">
      <w:pPr>
        <w:keepNext/>
        <w:spacing w:before="40" w:after="40"/>
        <w:rPr>
          <w:rFonts w:cs="Arial"/>
          <w:kern w:val="0"/>
        </w:rPr>
      </w:pPr>
      <w:r w:rsidRPr="00FC00A2">
        <w:rPr>
          <w:rFonts w:cs="Arial"/>
          <w:kern w:val="0"/>
        </w:rPr>
        <w:t>Postfach 3439</w:t>
      </w:r>
    </w:p>
    <w:p w:rsidR="00FC00A2" w:rsidRPr="00FC00A2" w:rsidRDefault="00584557" w:rsidP="00FC00A2">
      <w:pPr>
        <w:keepNext/>
        <w:spacing w:before="40" w:after="40"/>
        <w:rPr>
          <w:rFonts w:cs="Arial"/>
          <w:kern w:val="0"/>
        </w:rPr>
      </w:pPr>
      <w:r w:rsidRPr="00FC00A2">
        <w:rPr>
          <w:rFonts w:cs="Arial"/>
          <w:kern w:val="0"/>
        </w:rPr>
        <w:t>Rösslimattstrasse 37</w:t>
      </w:r>
    </w:p>
    <w:p w:rsidR="00FC00A2" w:rsidRPr="00FC00A2" w:rsidRDefault="00584557" w:rsidP="00FC00A2">
      <w:pPr>
        <w:keepNext/>
        <w:spacing w:before="40" w:after="40"/>
        <w:rPr>
          <w:rFonts w:cs="Arial"/>
          <w:kern w:val="0"/>
        </w:rPr>
      </w:pPr>
      <w:r w:rsidRPr="00FC00A2">
        <w:rPr>
          <w:rFonts w:cs="Arial"/>
          <w:kern w:val="0"/>
        </w:rPr>
        <w:t>6002 Luzern</w:t>
      </w:r>
    </w:p>
    <w:p w:rsidR="00FC00A2" w:rsidRPr="00FC00A2" w:rsidRDefault="00093D1F" w:rsidP="00FC00A2">
      <w:pPr>
        <w:keepNext/>
        <w:spacing w:before="40" w:after="40"/>
        <w:rPr>
          <w:rFonts w:cs="Arial"/>
          <w:kern w:val="0"/>
        </w:rPr>
      </w:pPr>
    </w:p>
    <w:p w:rsidR="00FC00A2" w:rsidRPr="00FC00A2" w:rsidRDefault="00584557" w:rsidP="00FC00A2">
      <w:pPr>
        <w:rPr>
          <w:rFonts w:eastAsiaTheme="minorHAnsi" w:cs="Arial"/>
          <w:kern w:val="0"/>
          <w:lang w:eastAsia="en-US"/>
        </w:rPr>
      </w:pPr>
      <w:r w:rsidRPr="00FC00A2">
        <w:rPr>
          <w:rFonts w:cs="Arial"/>
          <w:kern w:val="0"/>
        </w:rPr>
        <w:t xml:space="preserve">E-Mail: </w:t>
      </w:r>
      <w:hyperlink r:id="rId15" w:history="1">
        <w:r w:rsidRPr="00FC00A2">
          <w:rPr>
            <w:rFonts w:cs="Arial"/>
            <w:color w:val="0000FF"/>
            <w:kern w:val="0"/>
            <w:u w:val="single"/>
          </w:rPr>
          <w:t>marc.dasilva@lu.ch</w:t>
        </w:r>
      </w:hyperlink>
    </w:p>
    <w:p w:rsidR="009500C4" w:rsidRPr="009059BD" w:rsidRDefault="00093D1F" w:rsidP="003D3E87">
      <w:pPr>
        <w:rPr>
          <w:rFonts w:cs="Arial"/>
        </w:rPr>
      </w:pPr>
    </w:p>
    <w:p w:rsidR="00290347" w:rsidRPr="009059BD" w:rsidRDefault="00093D1F" w:rsidP="003D3E87">
      <w:pPr>
        <w:rPr>
          <w:rFonts w:cs="Arial"/>
        </w:rPr>
      </w:pPr>
    </w:p>
    <w:p w:rsidR="00014413" w:rsidRPr="009059BD" w:rsidRDefault="00093D1F" w:rsidP="003D3E87">
      <w:pPr>
        <w:rPr>
          <w:rFonts w:cs="Arial"/>
        </w:rPr>
      </w:pPr>
    </w:p>
    <w:sectPr w:rsidR="00014413" w:rsidRPr="009059BD" w:rsidSect="0050004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D1" w:rsidRDefault="00584557">
      <w:r>
        <w:separator/>
      </w:r>
    </w:p>
  </w:endnote>
  <w:endnote w:type="continuationSeparator" w:id="0">
    <w:p w:rsidR="00590BD1" w:rsidRDefault="0058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85BCB" w:rsidTr="00C4453D">
      <w:tc>
        <w:tcPr>
          <w:tcW w:w="9128" w:type="dxa"/>
          <w:gridSpan w:val="2"/>
          <w:vAlign w:val="center"/>
        </w:tcPr>
        <w:p w:rsidR="00147858" w:rsidRPr="0050004C" w:rsidRDefault="00093D1F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885BCB" w:rsidTr="005D0B28">
      <w:tc>
        <w:tcPr>
          <w:tcW w:w="6177" w:type="dxa"/>
          <w:vAlign w:val="center"/>
        </w:tcPr>
        <w:p w:rsidR="00684101" w:rsidRDefault="00684101" w:rsidP="00684101">
          <w:pPr>
            <w:pStyle w:val="Fusszeile"/>
          </w:pPr>
          <w:r>
            <w:t>Integrationsförderung Kanton Luzern: Gesuch Projektförderung 2022</w:t>
          </w:r>
        </w:p>
        <w:p w:rsidR="003D3E87" w:rsidRPr="0050004C" w:rsidRDefault="00684101" w:rsidP="00684101">
          <w:pPr>
            <w:pStyle w:val="Fusszeile"/>
          </w:pPr>
          <w:r>
            <w:t>Kantonales Integrationsprogramm 2022 - 2023</w:t>
          </w:r>
        </w:p>
      </w:tc>
      <w:tc>
        <w:tcPr>
          <w:tcW w:w="2951" w:type="dxa"/>
        </w:tcPr>
        <w:p w:rsidR="003D3E87" w:rsidRPr="0050004C" w:rsidRDefault="00584557" w:rsidP="00C22A5F">
          <w:pPr>
            <w:pStyle w:val="Fusszeile-Seite"/>
            <w:rPr>
              <w:lang w:eastAsia="de-DE"/>
            </w:rPr>
          </w:pPr>
          <w:r w:rsidRPr="0050004C">
            <w:rPr>
              <w:lang w:eastAsia="de-DE"/>
            </w:rPr>
            <w:fldChar w:fldCharType="begin"/>
          </w:r>
          <w:r w:rsidRPr="0050004C">
            <w:rPr>
              <w:lang w:eastAsia="de-DE"/>
            </w:rPr>
            <w:instrText xml:space="preserve"> IF </w:instrText>
          </w:r>
          <w:r w:rsidRPr="0050004C">
            <w:rPr>
              <w:lang w:eastAsia="de-DE"/>
            </w:rPr>
            <w:fldChar w:fldCharType="begin"/>
          </w:r>
          <w:r w:rsidRPr="0050004C">
            <w:rPr>
              <w:lang w:eastAsia="de-DE"/>
            </w:rPr>
            <w:instrText xml:space="preserve"> NUMPAGES </w:instrText>
          </w:r>
          <w:r w:rsidRPr="0050004C">
            <w:rPr>
              <w:lang w:eastAsia="de-DE"/>
            </w:rPr>
            <w:fldChar w:fldCharType="separate"/>
          </w:r>
          <w:r w:rsidR="00093D1F">
            <w:rPr>
              <w:noProof/>
              <w:lang w:eastAsia="de-DE"/>
            </w:rPr>
            <w:instrText>4</w:instrText>
          </w:r>
          <w:r w:rsidRPr="0050004C">
            <w:rPr>
              <w:lang w:eastAsia="de-DE"/>
            </w:rPr>
            <w:fldChar w:fldCharType="end"/>
          </w:r>
          <w:r w:rsidRPr="0050004C">
            <w:rPr>
              <w:lang w:eastAsia="de-DE"/>
            </w:rPr>
            <w:instrText xml:space="preserve"> &gt; "1" "</w:instrText>
          </w:r>
          <w:r w:rsidRPr="0050004C">
            <w:rPr>
              <w:lang w:eastAsia="de-DE"/>
            </w:rPr>
            <w:fldChar w:fldCharType="begin"/>
          </w:r>
          <w:r w:rsidRPr="0050004C">
            <w:rPr>
              <w:lang w:eastAsia="de-DE"/>
            </w:rPr>
            <w:instrText xml:space="preserve"> IF </w:instrText>
          </w:r>
          <w:r w:rsidRPr="0050004C">
            <w:rPr>
              <w:lang w:eastAsia="de-DE"/>
            </w:rPr>
            <w:fldChar w:fldCharType="begin"/>
          </w:r>
          <w:r w:rsidRPr="0050004C">
            <w:rPr>
              <w:lang w:eastAsia="de-DE"/>
            </w:rPr>
            <w:instrText xml:space="preserve"> DOCPROPERTY "Doc.Page"\*CHARFORMAT </w:instrText>
          </w:r>
          <w:r w:rsidRPr="0050004C">
            <w:rPr>
              <w:lang w:eastAsia="de-DE"/>
            </w:rPr>
            <w:fldChar w:fldCharType="separate"/>
          </w:r>
          <w:r w:rsidRPr="0050004C">
            <w:rPr>
              <w:lang w:eastAsia="de-DE"/>
            </w:rPr>
            <w:instrText>Doc.Page</w:instrText>
          </w:r>
          <w:r w:rsidRPr="0050004C">
            <w:rPr>
              <w:lang w:eastAsia="de-DE"/>
            </w:rPr>
            <w:fldChar w:fldCharType="end"/>
          </w:r>
          <w:r w:rsidRPr="0050004C">
            <w:rPr>
              <w:lang w:eastAsia="de-DE"/>
            </w:rPr>
            <w:instrText xml:space="preserve"> = "" "Seite" "</w:instrText>
          </w:r>
          <w:r w:rsidRPr="0050004C">
            <w:rPr>
              <w:lang w:eastAsia="de-DE"/>
            </w:rPr>
            <w:fldChar w:fldCharType="begin"/>
          </w:r>
          <w:r w:rsidRPr="0050004C">
            <w:rPr>
              <w:lang w:eastAsia="de-DE"/>
            </w:rPr>
            <w:instrText xml:space="preserve"> IF </w:instrText>
          </w:r>
          <w:r w:rsidRPr="0050004C">
            <w:rPr>
              <w:lang w:eastAsia="de-DE"/>
            </w:rPr>
            <w:fldChar w:fldCharType="begin"/>
          </w:r>
          <w:r w:rsidRPr="0050004C">
            <w:rPr>
              <w:lang w:eastAsia="de-DE"/>
            </w:rPr>
            <w:instrText xml:space="preserve"> DOCPROPERTY "Doc.Page"\*CHARFORMAT </w:instrText>
          </w:r>
          <w:r w:rsidRPr="0050004C">
            <w:rPr>
              <w:lang w:eastAsia="de-DE"/>
            </w:rPr>
            <w:fldChar w:fldCharType="separate"/>
          </w:r>
          <w:r w:rsidRPr="0050004C">
            <w:rPr>
              <w:lang w:eastAsia="de-DE"/>
            </w:rPr>
            <w:instrText>Doc.Page</w:instrText>
          </w:r>
          <w:r w:rsidRPr="0050004C">
            <w:rPr>
              <w:lang w:eastAsia="de-DE"/>
            </w:rPr>
            <w:fldChar w:fldCharType="end"/>
          </w:r>
          <w:r w:rsidRPr="0050004C">
            <w:rPr>
              <w:lang w:eastAsia="de-DE"/>
            </w:rPr>
            <w:instrText xml:space="preserve"> = "Doc.Page" "Seite" "</w:instrText>
          </w:r>
          <w:r w:rsidRPr="0050004C">
            <w:rPr>
              <w:lang w:eastAsia="de-DE"/>
            </w:rPr>
            <w:fldChar w:fldCharType="begin"/>
          </w:r>
          <w:r w:rsidRPr="0050004C">
            <w:rPr>
              <w:lang w:eastAsia="de-DE"/>
            </w:rPr>
            <w:instrText xml:space="preserve"> DOCPROPERTY "Doc.Page"\*CHARFORMAT </w:instrText>
          </w:r>
          <w:r w:rsidRPr="0050004C">
            <w:rPr>
              <w:lang w:eastAsia="de-DE"/>
            </w:rPr>
            <w:fldChar w:fldCharType="end"/>
          </w:r>
          <w:r w:rsidRPr="0050004C">
            <w:rPr>
              <w:lang w:eastAsia="de-DE"/>
            </w:rPr>
            <w:instrText xml:space="preserve">" </w:instrText>
          </w:r>
          <w:r w:rsidRPr="0050004C">
            <w:rPr>
              <w:lang w:eastAsia="de-DE"/>
            </w:rPr>
            <w:fldChar w:fldCharType="separate"/>
          </w:r>
          <w:r w:rsidR="00093D1F" w:rsidRPr="0050004C">
            <w:rPr>
              <w:noProof/>
              <w:lang w:eastAsia="de-DE"/>
            </w:rPr>
            <w:instrText>Seite</w:instrText>
          </w:r>
          <w:r w:rsidRPr="0050004C">
            <w:rPr>
              <w:lang w:eastAsia="de-DE"/>
            </w:rPr>
            <w:fldChar w:fldCharType="end"/>
          </w:r>
          <w:r w:rsidRPr="0050004C">
            <w:rPr>
              <w:lang w:eastAsia="de-DE"/>
            </w:rPr>
            <w:instrText xml:space="preserve">" </w:instrText>
          </w:r>
          <w:r w:rsidRPr="0050004C">
            <w:rPr>
              <w:lang w:eastAsia="de-DE"/>
            </w:rPr>
            <w:fldChar w:fldCharType="separate"/>
          </w:r>
          <w:r w:rsidR="00093D1F" w:rsidRPr="0050004C">
            <w:rPr>
              <w:noProof/>
              <w:lang w:eastAsia="de-DE"/>
            </w:rPr>
            <w:instrText>Seite</w:instrText>
          </w:r>
          <w:r w:rsidRPr="0050004C">
            <w:rPr>
              <w:lang w:eastAsia="de-DE"/>
            </w:rPr>
            <w:fldChar w:fldCharType="end"/>
          </w:r>
          <w:r w:rsidRPr="0050004C">
            <w:rPr>
              <w:lang w:eastAsia="de-DE"/>
            </w:rPr>
            <w:instrText xml:space="preserve"> </w:instrText>
          </w:r>
          <w:r w:rsidRPr="0050004C">
            <w:rPr>
              <w:lang w:eastAsia="de-DE"/>
            </w:rPr>
            <w:fldChar w:fldCharType="begin"/>
          </w:r>
          <w:r w:rsidRPr="0050004C">
            <w:rPr>
              <w:lang w:eastAsia="de-DE"/>
            </w:rPr>
            <w:instrText xml:space="preserve"> PAGE </w:instrText>
          </w:r>
          <w:r w:rsidRPr="0050004C">
            <w:rPr>
              <w:lang w:eastAsia="de-DE"/>
            </w:rPr>
            <w:fldChar w:fldCharType="separate"/>
          </w:r>
          <w:r w:rsidR="00093D1F">
            <w:rPr>
              <w:noProof/>
              <w:lang w:eastAsia="de-DE"/>
            </w:rPr>
            <w:instrText>1</w:instrText>
          </w:r>
          <w:r w:rsidRPr="0050004C">
            <w:rPr>
              <w:lang w:eastAsia="de-DE"/>
            </w:rPr>
            <w:fldChar w:fldCharType="end"/>
          </w:r>
          <w:r w:rsidRPr="0050004C">
            <w:rPr>
              <w:lang w:eastAsia="de-DE"/>
            </w:rPr>
            <w:instrText xml:space="preserve"> </w:instrText>
          </w:r>
          <w:r w:rsidRPr="0050004C">
            <w:rPr>
              <w:lang w:eastAsia="de-DE"/>
            </w:rPr>
            <w:fldChar w:fldCharType="begin"/>
          </w:r>
          <w:r w:rsidRPr="0050004C">
            <w:rPr>
              <w:lang w:eastAsia="de-DE"/>
            </w:rPr>
            <w:instrText xml:space="preserve"> IF </w:instrText>
          </w:r>
          <w:r w:rsidRPr="0050004C">
            <w:rPr>
              <w:lang w:eastAsia="de-DE"/>
            </w:rPr>
            <w:fldChar w:fldCharType="begin"/>
          </w:r>
          <w:r w:rsidRPr="0050004C">
            <w:rPr>
              <w:lang w:eastAsia="de-DE"/>
            </w:rPr>
            <w:instrText xml:space="preserve"> DOCPROPERTY "Doc.of"\*CHARFORMAT </w:instrText>
          </w:r>
          <w:r w:rsidRPr="0050004C">
            <w:rPr>
              <w:lang w:eastAsia="de-DE"/>
            </w:rPr>
            <w:fldChar w:fldCharType="separate"/>
          </w:r>
          <w:r w:rsidR="00093D1F">
            <w:rPr>
              <w:lang w:eastAsia="de-DE"/>
            </w:rPr>
            <w:instrText>von</w:instrText>
          </w:r>
          <w:r w:rsidRPr="0050004C">
            <w:rPr>
              <w:lang w:eastAsia="de-DE"/>
            </w:rPr>
            <w:fldChar w:fldCharType="end"/>
          </w:r>
          <w:r w:rsidRPr="0050004C">
            <w:rPr>
              <w:lang w:eastAsia="de-DE"/>
            </w:rPr>
            <w:instrText xml:space="preserve"> = "" "von" "</w:instrText>
          </w:r>
          <w:r w:rsidRPr="0050004C">
            <w:rPr>
              <w:lang w:eastAsia="de-DE"/>
            </w:rPr>
            <w:fldChar w:fldCharType="begin"/>
          </w:r>
          <w:r w:rsidRPr="0050004C">
            <w:rPr>
              <w:lang w:eastAsia="de-DE"/>
            </w:rPr>
            <w:instrText xml:space="preserve"> IF </w:instrText>
          </w:r>
          <w:r w:rsidRPr="0050004C">
            <w:rPr>
              <w:lang w:eastAsia="de-DE"/>
            </w:rPr>
            <w:fldChar w:fldCharType="begin"/>
          </w:r>
          <w:r w:rsidRPr="0050004C">
            <w:rPr>
              <w:lang w:eastAsia="de-DE"/>
            </w:rPr>
            <w:instrText xml:space="preserve"> DOCPROPERTY "Doc.of"\*CHARFORMAT </w:instrText>
          </w:r>
          <w:r w:rsidRPr="0050004C">
            <w:rPr>
              <w:lang w:eastAsia="de-DE"/>
            </w:rPr>
            <w:fldChar w:fldCharType="separate"/>
          </w:r>
          <w:r w:rsidR="00093D1F">
            <w:rPr>
              <w:lang w:eastAsia="de-DE"/>
            </w:rPr>
            <w:instrText>von</w:instrText>
          </w:r>
          <w:r w:rsidRPr="0050004C">
            <w:rPr>
              <w:lang w:eastAsia="de-DE"/>
            </w:rPr>
            <w:fldChar w:fldCharType="end"/>
          </w:r>
          <w:r w:rsidRPr="0050004C">
            <w:rPr>
              <w:lang w:eastAsia="de-DE"/>
            </w:rPr>
            <w:instrText xml:space="preserve"> = "Doc.of" "von" "</w:instrText>
          </w:r>
          <w:r w:rsidRPr="0050004C">
            <w:rPr>
              <w:lang w:eastAsia="de-DE"/>
            </w:rPr>
            <w:fldChar w:fldCharType="begin"/>
          </w:r>
          <w:r w:rsidRPr="0050004C">
            <w:rPr>
              <w:lang w:eastAsia="de-DE"/>
            </w:rPr>
            <w:instrText xml:space="preserve"> DOCPROPERTY "Doc.of"\*CHARFORMAT </w:instrText>
          </w:r>
          <w:r w:rsidRPr="0050004C">
            <w:rPr>
              <w:lang w:eastAsia="de-DE"/>
            </w:rPr>
            <w:fldChar w:fldCharType="separate"/>
          </w:r>
          <w:r w:rsidR="00093D1F">
            <w:rPr>
              <w:lang w:eastAsia="de-DE"/>
            </w:rPr>
            <w:instrText>von</w:instrText>
          </w:r>
          <w:r w:rsidRPr="0050004C">
            <w:rPr>
              <w:lang w:eastAsia="de-DE"/>
            </w:rPr>
            <w:fldChar w:fldCharType="end"/>
          </w:r>
          <w:r w:rsidRPr="0050004C">
            <w:rPr>
              <w:lang w:eastAsia="de-DE"/>
            </w:rPr>
            <w:instrText xml:space="preserve">" </w:instrText>
          </w:r>
          <w:r w:rsidRPr="0050004C">
            <w:rPr>
              <w:lang w:eastAsia="de-DE"/>
            </w:rPr>
            <w:fldChar w:fldCharType="separate"/>
          </w:r>
          <w:r w:rsidR="00093D1F">
            <w:rPr>
              <w:noProof/>
              <w:lang w:eastAsia="de-DE"/>
            </w:rPr>
            <w:instrText>von</w:instrText>
          </w:r>
          <w:r w:rsidRPr="0050004C">
            <w:rPr>
              <w:lang w:eastAsia="de-DE"/>
            </w:rPr>
            <w:fldChar w:fldCharType="end"/>
          </w:r>
          <w:r w:rsidRPr="0050004C">
            <w:rPr>
              <w:lang w:eastAsia="de-DE"/>
            </w:rPr>
            <w:instrText xml:space="preserve">" </w:instrText>
          </w:r>
          <w:r w:rsidRPr="0050004C">
            <w:rPr>
              <w:lang w:eastAsia="de-DE"/>
            </w:rPr>
            <w:fldChar w:fldCharType="separate"/>
          </w:r>
          <w:r w:rsidR="00093D1F">
            <w:rPr>
              <w:noProof/>
              <w:lang w:eastAsia="de-DE"/>
            </w:rPr>
            <w:instrText>von</w:instrText>
          </w:r>
          <w:r w:rsidRPr="0050004C">
            <w:rPr>
              <w:lang w:eastAsia="de-DE"/>
            </w:rPr>
            <w:fldChar w:fldCharType="end"/>
          </w:r>
          <w:r w:rsidRPr="0050004C">
            <w:rPr>
              <w:lang w:eastAsia="de-DE"/>
            </w:rPr>
            <w:instrText xml:space="preserve"> </w:instrText>
          </w:r>
          <w:r w:rsidRPr="0050004C">
            <w:rPr>
              <w:lang w:eastAsia="de-DE"/>
            </w:rPr>
            <w:fldChar w:fldCharType="begin"/>
          </w:r>
          <w:r w:rsidRPr="0050004C">
            <w:rPr>
              <w:lang w:eastAsia="de-DE"/>
            </w:rPr>
            <w:instrText xml:space="preserve"> NUMPAGES </w:instrText>
          </w:r>
          <w:r w:rsidRPr="0050004C">
            <w:rPr>
              <w:lang w:eastAsia="de-DE"/>
            </w:rPr>
            <w:fldChar w:fldCharType="separate"/>
          </w:r>
          <w:r w:rsidR="00093D1F">
            <w:rPr>
              <w:noProof/>
              <w:lang w:eastAsia="de-DE"/>
            </w:rPr>
            <w:instrText>4</w:instrText>
          </w:r>
          <w:r w:rsidRPr="0050004C">
            <w:rPr>
              <w:lang w:eastAsia="de-DE"/>
            </w:rPr>
            <w:fldChar w:fldCharType="end"/>
          </w:r>
          <w:r w:rsidRPr="0050004C">
            <w:rPr>
              <w:lang w:eastAsia="de-DE"/>
            </w:rPr>
            <w:instrText>"" "</w:instrText>
          </w:r>
          <w:r w:rsidRPr="0050004C">
            <w:rPr>
              <w:lang w:eastAsia="de-DE"/>
            </w:rPr>
            <w:fldChar w:fldCharType="separate"/>
          </w:r>
          <w:r w:rsidR="00093D1F" w:rsidRPr="0050004C">
            <w:rPr>
              <w:noProof/>
              <w:lang w:eastAsia="de-DE"/>
            </w:rPr>
            <w:t xml:space="preserve">Seite </w:t>
          </w:r>
          <w:r w:rsidR="00093D1F">
            <w:rPr>
              <w:noProof/>
              <w:lang w:eastAsia="de-DE"/>
            </w:rPr>
            <w:t>1</w:t>
          </w:r>
          <w:r w:rsidR="00093D1F" w:rsidRPr="0050004C">
            <w:rPr>
              <w:noProof/>
              <w:lang w:eastAsia="de-DE"/>
            </w:rPr>
            <w:t xml:space="preserve"> </w:t>
          </w:r>
          <w:r w:rsidR="00093D1F">
            <w:rPr>
              <w:noProof/>
              <w:lang w:eastAsia="de-DE"/>
            </w:rPr>
            <w:t>von</w:t>
          </w:r>
          <w:r w:rsidR="00093D1F" w:rsidRPr="0050004C">
            <w:rPr>
              <w:noProof/>
              <w:lang w:eastAsia="de-DE"/>
            </w:rPr>
            <w:t xml:space="preserve"> </w:t>
          </w:r>
          <w:r w:rsidR="00093D1F">
            <w:rPr>
              <w:noProof/>
              <w:lang w:eastAsia="de-DE"/>
            </w:rPr>
            <w:t>4</w:t>
          </w:r>
          <w:r w:rsidRPr="0050004C">
            <w:rPr>
              <w:lang w:eastAsia="de-DE"/>
            </w:rPr>
            <w:fldChar w:fldCharType="end"/>
          </w:r>
        </w:p>
      </w:tc>
    </w:tr>
    <w:tr w:rsidR="00885BCB" w:rsidTr="005D0B28">
      <w:tc>
        <w:tcPr>
          <w:tcW w:w="6177" w:type="dxa"/>
          <w:vAlign w:val="center"/>
        </w:tcPr>
        <w:p w:rsidR="003D3E87" w:rsidRPr="0050004C" w:rsidRDefault="00093D1F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50004C" w:rsidRDefault="00093D1F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50004C" w:rsidRDefault="00093D1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093D1F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85BCB" w:rsidTr="005D0B28">
      <w:tc>
        <w:tcPr>
          <w:tcW w:w="6177" w:type="dxa"/>
          <w:vAlign w:val="center"/>
        </w:tcPr>
        <w:p w:rsidR="00684101" w:rsidRPr="00684101" w:rsidRDefault="00684101" w:rsidP="00684101">
          <w:pPr>
            <w:pStyle w:val="Fusszeile"/>
          </w:pPr>
          <w:r w:rsidRPr="00684101">
            <w:t>Integrationsförderung Kanton Luzern: Gesuch Projektförderung 2022</w:t>
          </w:r>
        </w:p>
        <w:p w:rsidR="003D3E87" w:rsidRPr="007970F5" w:rsidRDefault="00684101" w:rsidP="00684101">
          <w:pPr>
            <w:pStyle w:val="Fusszeile"/>
            <w:rPr>
              <w:lang w:val="en-US"/>
            </w:rPr>
          </w:pPr>
          <w:proofErr w:type="spellStart"/>
          <w:r w:rsidRPr="00684101">
            <w:rPr>
              <w:lang w:val="en-US"/>
            </w:rPr>
            <w:t>Kantonales</w:t>
          </w:r>
          <w:proofErr w:type="spellEnd"/>
          <w:r w:rsidRPr="00684101">
            <w:rPr>
              <w:lang w:val="en-US"/>
            </w:rPr>
            <w:t xml:space="preserve"> </w:t>
          </w:r>
          <w:proofErr w:type="spellStart"/>
          <w:r w:rsidRPr="00684101">
            <w:rPr>
              <w:lang w:val="en-US"/>
            </w:rPr>
            <w:t>Integrationsprogramm</w:t>
          </w:r>
          <w:proofErr w:type="spellEnd"/>
          <w:r w:rsidRPr="00684101">
            <w:rPr>
              <w:lang w:val="en-US"/>
            </w:rPr>
            <w:t xml:space="preserve"> 2022 - 2023</w:t>
          </w:r>
        </w:p>
      </w:tc>
      <w:tc>
        <w:tcPr>
          <w:tcW w:w="2951" w:type="dxa"/>
        </w:tcPr>
        <w:p w:rsidR="003D3E87" w:rsidRPr="00F82120" w:rsidRDefault="00584557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093D1F">
            <w:rPr>
              <w:noProof/>
              <w:lang w:eastAsia="de-DE"/>
            </w:rPr>
            <w:t>4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093D1F">
            <w:rPr>
              <w:noProof/>
              <w:lang w:eastAsia="de-DE"/>
            </w:rPr>
            <w:t>4</w:t>
          </w:r>
          <w:r w:rsidRPr="00F82120">
            <w:rPr>
              <w:lang w:eastAsia="de-DE"/>
            </w:rPr>
            <w:fldChar w:fldCharType="end"/>
          </w:r>
        </w:p>
      </w:tc>
    </w:tr>
    <w:tr w:rsidR="00885BCB" w:rsidTr="005D0B28">
      <w:tc>
        <w:tcPr>
          <w:tcW w:w="6177" w:type="dxa"/>
          <w:vAlign w:val="center"/>
        </w:tcPr>
        <w:p w:rsidR="003D3E87" w:rsidRPr="00B97F1C" w:rsidRDefault="00093D1F" w:rsidP="009500C4">
          <w:pPr>
            <w:pStyle w:val="Fusszeile-Pfad"/>
            <w:rPr>
              <w:lang w:eastAsia="de-DE"/>
            </w:rPr>
          </w:pPr>
          <w:bookmarkStart w:id="8" w:name="FusszeileFolgeseiten" w:colFirst="0" w:colLast="0"/>
        </w:p>
      </w:tc>
      <w:tc>
        <w:tcPr>
          <w:tcW w:w="2951" w:type="dxa"/>
        </w:tcPr>
        <w:p w:rsidR="003D3E87" w:rsidRPr="009500C4" w:rsidRDefault="00093D1F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8"/>
  </w:tbl>
  <w:p w:rsidR="003D3E87" w:rsidRDefault="00093D1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584557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93D1F">
      <w:rPr>
        <w:noProof/>
      </w:rPr>
      <w:instrText>27.07.2021, 13:40:02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Dokument6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093D1F">
      <w:rPr>
        <w:noProof/>
      </w:rPr>
      <w:t>27.07.2021, 13:40:02</w:t>
    </w:r>
    <w:r w:rsidR="00093D1F" w:rsidRPr="003173DA">
      <w:rPr>
        <w:noProof/>
        <w:lang w:val="en-US"/>
      </w:rPr>
      <w:t xml:space="preserve">, </w:t>
    </w:r>
    <w:r w:rsidR="00093D1F">
      <w:rPr>
        <w:noProof/>
        <w:lang w:val="en-US"/>
      </w:rPr>
      <w:t>Dokument6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93D1F">
      <w:rPr>
        <w:noProof/>
      </w:rPr>
      <w:instrText>27.07.2021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Dokument6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093D1F">
      <w:rPr>
        <w:noProof/>
      </w:rPr>
      <w:t>27.07.2021</w:t>
    </w:r>
    <w:r w:rsidR="00093D1F" w:rsidRPr="003173DA">
      <w:rPr>
        <w:noProof/>
        <w:lang w:val="en-US"/>
      </w:rPr>
      <w:t xml:space="preserve">, </w:t>
    </w:r>
    <w:r w:rsidR="00093D1F">
      <w:rPr>
        <w:noProof/>
        <w:lang w:val="en-US"/>
      </w:rPr>
      <w:t>Dokument6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D1" w:rsidRDefault="00584557">
      <w:r>
        <w:separator/>
      </w:r>
    </w:p>
  </w:footnote>
  <w:footnote w:type="continuationSeparator" w:id="0">
    <w:p w:rsidR="00590BD1" w:rsidRDefault="0058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0004C" w:rsidRDefault="00584557" w:rsidP="0050004C">
    <w:r w:rsidRPr="0050004C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004C">
      <w:t> </w:t>
    </w:r>
  </w:p>
  <w:p w:rsidR="003D3E87" w:rsidRPr="0050004C" w:rsidRDefault="00584557" w:rsidP="003D3E87">
    <w:r w:rsidRPr="0050004C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9546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004C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093D1F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093D1F">
    <w:pPr>
      <w:spacing w:line="20" w:lineRule="exact"/>
      <w:rPr>
        <w:sz w:val="2"/>
        <w:szCs w:val="2"/>
      </w:rPr>
    </w:pPr>
  </w:p>
  <w:p w:rsidR="003D3E87" w:rsidRPr="00473DA5" w:rsidRDefault="00584557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CE0A0E80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C37C2972" w:tentative="1">
      <w:start w:val="1"/>
      <w:numFmt w:val="lowerLetter"/>
      <w:lvlText w:val="%2."/>
      <w:lvlJc w:val="left"/>
      <w:pPr>
        <w:ind w:left="1440" w:hanging="360"/>
      </w:pPr>
    </w:lvl>
    <w:lvl w:ilvl="2" w:tplc="74541AD8" w:tentative="1">
      <w:start w:val="1"/>
      <w:numFmt w:val="lowerRoman"/>
      <w:lvlText w:val="%3."/>
      <w:lvlJc w:val="right"/>
      <w:pPr>
        <w:ind w:left="2160" w:hanging="180"/>
      </w:pPr>
    </w:lvl>
    <w:lvl w:ilvl="3" w:tplc="4B80F4BA" w:tentative="1">
      <w:start w:val="1"/>
      <w:numFmt w:val="decimal"/>
      <w:lvlText w:val="%4."/>
      <w:lvlJc w:val="left"/>
      <w:pPr>
        <w:ind w:left="2880" w:hanging="360"/>
      </w:pPr>
    </w:lvl>
    <w:lvl w:ilvl="4" w:tplc="03067E42" w:tentative="1">
      <w:start w:val="1"/>
      <w:numFmt w:val="lowerLetter"/>
      <w:lvlText w:val="%5."/>
      <w:lvlJc w:val="left"/>
      <w:pPr>
        <w:ind w:left="3600" w:hanging="360"/>
      </w:pPr>
    </w:lvl>
    <w:lvl w:ilvl="5" w:tplc="278232EE" w:tentative="1">
      <w:start w:val="1"/>
      <w:numFmt w:val="lowerRoman"/>
      <w:lvlText w:val="%6."/>
      <w:lvlJc w:val="right"/>
      <w:pPr>
        <w:ind w:left="4320" w:hanging="180"/>
      </w:pPr>
    </w:lvl>
    <w:lvl w:ilvl="6" w:tplc="5BD21D6C" w:tentative="1">
      <w:start w:val="1"/>
      <w:numFmt w:val="decimal"/>
      <w:lvlText w:val="%7."/>
      <w:lvlJc w:val="left"/>
      <w:pPr>
        <w:ind w:left="5040" w:hanging="360"/>
      </w:pPr>
    </w:lvl>
    <w:lvl w:ilvl="7" w:tplc="1E4EF0D2" w:tentative="1">
      <w:start w:val="1"/>
      <w:numFmt w:val="lowerLetter"/>
      <w:lvlText w:val="%8."/>
      <w:lvlJc w:val="left"/>
      <w:pPr>
        <w:ind w:left="5760" w:hanging="360"/>
      </w:pPr>
    </w:lvl>
    <w:lvl w:ilvl="8" w:tplc="3928F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3CC84384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782A4996" w:tentative="1">
      <w:start w:val="1"/>
      <w:numFmt w:val="lowerLetter"/>
      <w:lvlText w:val="%2."/>
      <w:lvlJc w:val="left"/>
      <w:pPr>
        <w:ind w:left="1440" w:hanging="360"/>
      </w:pPr>
    </w:lvl>
    <w:lvl w:ilvl="2" w:tplc="5E4036CC" w:tentative="1">
      <w:start w:val="1"/>
      <w:numFmt w:val="lowerRoman"/>
      <w:lvlText w:val="%3."/>
      <w:lvlJc w:val="right"/>
      <w:pPr>
        <w:ind w:left="2160" w:hanging="180"/>
      </w:pPr>
    </w:lvl>
    <w:lvl w:ilvl="3" w:tplc="84343B9C" w:tentative="1">
      <w:start w:val="1"/>
      <w:numFmt w:val="decimal"/>
      <w:lvlText w:val="%4."/>
      <w:lvlJc w:val="left"/>
      <w:pPr>
        <w:ind w:left="2880" w:hanging="360"/>
      </w:pPr>
    </w:lvl>
    <w:lvl w:ilvl="4" w:tplc="5692907C" w:tentative="1">
      <w:start w:val="1"/>
      <w:numFmt w:val="lowerLetter"/>
      <w:lvlText w:val="%5."/>
      <w:lvlJc w:val="left"/>
      <w:pPr>
        <w:ind w:left="3600" w:hanging="360"/>
      </w:pPr>
    </w:lvl>
    <w:lvl w:ilvl="5" w:tplc="60E8F7C6" w:tentative="1">
      <w:start w:val="1"/>
      <w:numFmt w:val="lowerRoman"/>
      <w:lvlText w:val="%6."/>
      <w:lvlJc w:val="right"/>
      <w:pPr>
        <w:ind w:left="4320" w:hanging="180"/>
      </w:pPr>
    </w:lvl>
    <w:lvl w:ilvl="6" w:tplc="F65CB66E" w:tentative="1">
      <w:start w:val="1"/>
      <w:numFmt w:val="decimal"/>
      <w:lvlText w:val="%7."/>
      <w:lvlJc w:val="left"/>
      <w:pPr>
        <w:ind w:left="5040" w:hanging="360"/>
      </w:pPr>
    </w:lvl>
    <w:lvl w:ilvl="7" w:tplc="1982F6FA" w:tentative="1">
      <w:start w:val="1"/>
      <w:numFmt w:val="lowerLetter"/>
      <w:lvlText w:val="%8."/>
      <w:lvlJc w:val="left"/>
      <w:pPr>
        <w:ind w:left="5760" w:hanging="360"/>
      </w:pPr>
    </w:lvl>
    <w:lvl w:ilvl="8" w:tplc="791EF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E4A65AB"/>
    <w:multiLevelType w:val="hybridMultilevel"/>
    <w:tmpl w:val="03C02E6A"/>
    <w:lvl w:ilvl="0" w:tplc="8A127482">
      <w:start w:val="1"/>
      <w:numFmt w:val="decimal"/>
      <w:lvlText w:val="%1."/>
      <w:lvlJc w:val="left"/>
      <w:pPr>
        <w:ind w:left="720" w:hanging="360"/>
      </w:pPr>
    </w:lvl>
    <w:lvl w:ilvl="1" w:tplc="34088812" w:tentative="1">
      <w:start w:val="1"/>
      <w:numFmt w:val="lowerLetter"/>
      <w:lvlText w:val="%2."/>
      <w:lvlJc w:val="left"/>
      <w:pPr>
        <w:ind w:left="1440" w:hanging="360"/>
      </w:pPr>
    </w:lvl>
    <w:lvl w:ilvl="2" w:tplc="820A3AAE" w:tentative="1">
      <w:start w:val="1"/>
      <w:numFmt w:val="lowerRoman"/>
      <w:lvlText w:val="%3."/>
      <w:lvlJc w:val="right"/>
      <w:pPr>
        <w:ind w:left="2160" w:hanging="180"/>
      </w:pPr>
    </w:lvl>
    <w:lvl w:ilvl="3" w:tplc="AE6E3650" w:tentative="1">
      <w:start w:val="1"/>
      <w:numFmt w:val="decimal"/>
      <w:lvlText w:val="%4."/>
      <w:lvlJc w:val="left"/>
      <w:pPr>
        <w:ind w:left="2880" w:hanging="360"/>
      </w:pPr>
    </w:lvl>
    <w:lvl w:ilvl="4" w:tplc="ED08150E" w:tentative="1">
      <w:start w:val="1"/>
      <w:numFmt w:val="lowerLetter"/>
      <w:lvlText w:val="%5."/>
      <w:lvlJc w:val="left"/>
      <w:pPr>
        <w:ind w:left="3600" w:hanging="360"/>
      </w:pPr>
    </w:lvl>
    <w:lvl w:ilvl="5" w:tplc="2DEADCC4" w:tentative="1">
      <w:start w:val="1"/>
      <w:numFmt w:val="lowerRoman"/>
      <w:lvlText w:val="%6."/>
      <w:lvlJc w:val="right"/>
      <w:pPr>
        <w:ind w:left="4320" w:hanging="180"/>
      </w:pPr>
    </w:lvl>
    <w:lvl w:ilvl="6" w:tplc="C7102398" w:tentative="1">
      <w:start w:val="1"/>
      <w:numFmt w:val="decimal"/>
      <w:lvlText w:val="%7."/>
      <w:lvlJc w:val="left"/>
      <w:pPr>
        <w:ind w:left="5040" w:hanging="360"/>
      </w:pPr>
    </w:lvl>
    <w:lvl w:ilvl="7" w:tplc="CE16B644" w:tentative="1">
      <w:start w:val="1"/>
      <w:numFmt w:val="lowerLetter"/>
      <w:lvlText w:val="%8."/>
      <w:lvlJc w:val="left"/>
      <w:pPr>
        <w:ind w:left="5760" w:hanging="360"/>
      </w:pPr>
    </w:lvl>
    <w:lvl w:ilvl="8" w:tplc="C12AE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27"/>
  </w:num>
  <w:num w:numId="29">
    <w:abstractNumId w:val="25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bORUOJwn6yf3zl05lAyoG1ATBClnGxa/W0WfZrel0SNTp3+AfzgWN6DlCA46TBkMn4jZDB0s0pY0kd7P8fmA==" w:salt="G4nRGk2wEyfk23bnoqVBaw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4. Juli 2021"/>
    <w:docVar w:name="Date.Format.Long.dateValue" w:val="44391"/>
    <w:docVar w:name="DocumentDate" w:val="14. Juli 2021"/>
    <w:docVar w:name="DocumentDate.dateValue" w:val="44391"/>
    <w:docVar w:name="MetaTool_officeatwork" w:val="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1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disg@lu.ch&quot;/&gt;&lt;Field Name=&quot;Internet&quot; Value=&quot;www.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ohne Blattschutz Gesuch_Projektförderung_2022&quot;/&gt;&lt;Field Name=&quot;Dok_Lfnr&quot; Value=&quot;29040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4. Juli 2021&quot;/&gt;&lt;Field Name=&quot;Dok_DatumMM&quot; Value=&quot;14.07.2021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DISG: KIP 2bis 2022-23. Projektförderung M26. Projektförderung Vorlagen 2022&quot;/&gt;&lt;Field Name=&quot;G_BeginnMMMM&quot; Value=&quot;22. Juni 2021&quot;/&gt;&lt;Field Name=&quot;G_BeginnMM&quot; Value=&quot;22.06.2021&quot;/&gt;&lt;Field Name=&quot;G_Bemerkung&quot; Value=&quot;Kantonales Integrationsgprogramm (KIP), Projektförderung-Unterlagen&quot;/&gt;&lt;Field Name=&quot;G_Eigner&quot; Value=&quot;DISG Alle Mitarbeitenden&quot;/&gt;&lt;Field Name=&quot;G_Laufnummer&quot; Value=&quot;2021-1192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Marc.daSilva@lu.ch&quot;/&gt;&lt;Field Name=&quot;G_SachbearbeiterVornameName&quot; Value=&quot;Marc da Silva&quot;/&gt;&lt;Field Name=&quot;G_Registraturplan&quot; Value=&quot;6.0 Kantonale Integrationsprogramme&quot;/&gt;&lt;Field Name=&quot;G_Geschaeftsart&quot; Value=&quot;Integr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Mehrwertabgabe_Bei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107141434460164658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85BCB"/>
    <w:rsid w:val="00093D1F"/>
    <w:rsid w:val="00186EA6"/>
    <w:rsid w:val="00196E18"/>
    <w:rsid w:val="00485F92"/>
    <w:rsid w:val="00584557"/>
    <w:rsid w:val="00590BD1"/>
    <w:rsid w:val="00684101"/>
    <w:rsid w:val="008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02A179-08C9-4FF0-8831-640570B9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table" w:customStyle="1" w:styleId="Tabellenraster1">
    <w:name w:val="Tabellenraster1"/>
    <w:basedOn w:val="NormaleTabelle"/>
    <w:next w:val="Tabellenraster"/>
    <w:uiPriority w:val="59"/>
    <w:rsid w:val="00FC00A2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c.dasilva@lu.ch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isg.lu.ch/index/themen/integration/integration_projektfoerderung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Silva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3F98F2BE314C919AFFBF10AA723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2F15E-6346-4FE1-948F-D0E10056F757}"/>
      </w:docPartPr>
      <w:docPartBody>
        <w:p w:rsidR="00E9636B" w:rsidRDefault="00E9636B">
          <w:pPr>
            <w:pStyle w:val="A43F98F2BE314C919AFFBF10AA7230A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6B"/>
    <w:rsid w:val="00E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43F98F2BE314C919AFFBF10AA7230A8">
    <w:name w:val="A43F98F2BE314C919AFFBF10AA723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Organisation1>Dienststelle Soziales und Gesellschaft (DISG)</Organisation1>
</officeatwork>
</file>

<file path=customXml/itemProps1.xml><?xml version="1.0" encoding="utf-8"?>
<ds:datastoreItem xmlns:ds="http://schemas.openxmlformats.org/officeDocument/2006/customXml" ds:itemID="{D9C39CE6-A8A6-4327-80EB-06F9FF7EED7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F84D5C36-3DC1-44CF-9B3D-7EE694DE2683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499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</vt:lpstr>
      <vt:lpstr>Organisation</vt:lpstr>
    </vt:vector>
  </TitlesOfParts>
  <Manager>Marc da Silva</Manager>
  <Company>Gesundheits- und Sozialdepartement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creator>Marc da Silva</dc:creator>
  <cp:lastModifiedBy>da Silva Marc</cp:lastModifiedBy>
  <cp:revision>12</cp:revision>
  <dcterms:created xsi:type="dcterms:W3CDTF">2021-07-14T12:34:00Z</dcterms:created>
  <dcterms:modified xsi:type="dcterms:W3CDTF">2021-07-27T11:40:00Z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Marc da Silva</vt:lpwstr>
  </property>
  <property fmtid="{D5CDD505-2E9C-101B-9397-08002B2CF9AE}" pid="3" name="CMIdata.Dok_Titel">
    <vt:lpwstr>ohne Blattschutz Gesuch_Projektförderung_2022</vt:lpwstr>
  </property>
  <property fmtid="{D5CDD505-2E9C-101B-9397-08002B2CF9AE}" pid="4" name="CMIdata.G_Laufnummer">
    <vt:lpwstr>2021-1192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+41 41 228 67 15</vt:lpwstr>
  </property>
  <property fmtid="{D5CDD505-2E9C-101B-9397-08002B2CF9AE}" pid="10" name="Contactperson.Name">
    <vt:lpwstr>Marc da Silva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