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95E7A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A11993D40A3043368BE828A2A7499198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7B0B0A" w:rsidRDefault="00C1323C" w:rsidP="00372DF4">
                <w:pPr>
                  <w:pStyle w:val="AbsenderTitel"/>
                </w:pPr>
                <w:r>
                  <w:t>Dienststelle Soziales und Gesellschaft (DISG)</w:t>
                </w:r>
              </w:p>
            </w:tc>
          </w:sdtContent>
        </w:sdt>
      </w:tr>
    </w:tbl>
    <w:p w:rsidR="003D3E87" w:rsidRPr="007B0B0A" w:rsidRDefault="00553F16" w:rsidP="005D0B28">
      <w:pPr>
        <w:pStyle w:val="CityDate"/>
        <w:spacing w:before="0"/>
        <w:rPr>
          <w:sz w:val="2"/>
          <w:szCs w:val="2"/>
        </w:rPr>
        <w:sectPr w:rsidR="003D3E87" w:rsidRPr="007B0B0A" w:rsidSect="007B0B0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7B0B0A" w:rsidRDefault="00553F16" w:rsidP="003D3E87"/>
    <w:p w:rsidR="0068295B" w:rsidRPr="00E42D0F" w:rsidRDefault="00C1323C" w:rsidP="0068295B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  <w:r w:rsidRPr="00E42D0F">
        <w:rPr>
          <w:rFonts w:cs="Arial"/>
          <w:b/>
          <w:sz w:val="28"/>
          <w:szCs w:val="28"/>
        </w:rPr>
        <w:t>Berichterstattung Projektförderung</w:t>
      </w:r>
      <w:r>
        <w:rPr>
          <w:rFonts w:cs="Arial"/>
          <w:b/>
          <w:sz w:val="28"/>
          <w:szCs w:val="28"/>
        </w:rPr>
        <w:t xml:space="preserve"> </w:t>
      </w:r>
    </w:p>
    <w:p w:rsidR="0068295B" w:rsidRPr="00EE7107" w:rsidRDefault="00C1323C" w:rsidP="0068295B">
      <w:pPr>
        <w:tabs>
          <w:tab w:val="clear" w:pos="9299"/>
        </w:tabs>
        <w:spacing w:before="40" w:after="40"/>
        <w:ind w:right="-114"/>
        <w:rPr>
          <w:rFonts w:cs="Arial"/>
          <w:i/>
          <w:sz w:val="28"/>
          <w:szCs w:val="28"/>
        </w:rPr>
      </w:pPr>
      <w:r w:rsidRPr="00EE7107">
        <w:rPr>
          <w:rFonts w:cs="Arial"/>
          <w:i/>
          <w:sz w:val="28"/>
          <w:szCs w:val="28"/>
        </w:rPr>
        <w:t>Kantonales Integrationsprogramm KIP 20</w:t>
      </w:r>
      <w:r>
        <w:rPr>
          <w:rFonts w:cs="Arial"/>
          <w:i/>
          <w:sz w:val="28"/>
          <w:szCs w:val="28"/>
        </w:rPr>
        <w:t>18</w:t>
      </w:r>
      <w:r w:rsidRPr="00EE7107">
        <w:rPr>
          <w:rFonts w:cs="Arial"/>
          <w:i/>
          <w:sz w:val="28"/>
          <w:szCs w:val="28"/>
        </w:rPr>
        <w:t xml:space="preserve"> – 20</w:t>
      </w:r>
      <w:r>
        <w:rPr>
          <w:rFonts w:cs="Arial"/>
          <w:i/>
          <w:sz w:val="28"/>
          <w:szCs w:val="28"/>
        </w:rPr>
        <w:t>21</w:t>
      </w:r>
    </w:p>
    <w:p w:rsidR="0068295B" w:rsidRPr="00E42D0F" w:rsidRDefault="00553F16" w:rsidP="0068295B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895E7A" w:rsidTr="00CB1B9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5B" w:rsidRPr="00EE7107" w:rsidRDefault="00C1323C" w:rsidP="00CB1B92">
            <w:pPr>
              <w:pStyle w:val="berschrift1"/>
              <w:numPr>
                <w:ilvl w:val="0"/>
                <w:numId w:val="0"/>
              </w:numPr>
              <w:shd w:val="clear" w:color="auto" w:fill="D9D9D9" w:themeFill="background1" w:themeFillShade="D9"/>
              <w:ind w:right="-114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</w:rPr>
              <w:t>Berichterstattung</w:t>
            </w:r>
            <w:r w:rsidRPr="00EE7107">
              <w:rPr>
                <w:rFonts w:cs="Times New Roman"/>
                <w:bCs w:val="0"/>
                <w:szCs w:val="24"/>
              </w:rPr>
              <w:t xml:space="preserve"> 20</w:t>
            </w:r>
            <w:r>
              <w:rPr>
                <w:rFonts w:cs="Times New Roman"/>
                <w:bCs w:val="0"/>
                <w:szCs w:val="24"/>
              </w:rPr>
              <w:t>21</w:t>
            </w:r>
          </w:p>
        </w:tc>
      </w:tr>
      <w:tr w:rsidR="00895E7A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tcBorders>
              <w:top w:val="nil"/>
              <w:bottom w:val="nil"/>
            </w:tcBorders>
          </w:tcPr>
          <w:p w:rsidR="0068295B" w:rsidRPr="00EE7107" w:rsidRDefault="00C1323C" w:rsidP="00CB1B92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Projektname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8295B" w:rsidRPr="000F4A2F" w:rsidRDefault="00C1323C" w:rsidP="00CB1B92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0F4A2F">
              <w:instrText xml:space="preserve"> FORMTEXT </w:instrText>
            </w:r>
            <w:r w:rsidRPr="000F4A2F">
              <w:fldChar w:fldCharType="separate"/>
            </w:r>
            <w:bookmarkStart w:id="3" w:name="_GoBack"/>
            <w:bookmarkEnd w:id="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4A2F">
              <w:fldChar w:fldCharType="end"/>
            </w:r>
            <w:bookmarkEnd w:id="2"/>
          </w:p>
        </w:tc>
      </w:tr>
      <w:tr w:rsidR="00895E7A" w:rsidTr="00CB1B92">
        <w:tc>
          <w:tcPr>
            <w:tcW w:w="3085" w:type="dxa"/>
            <w:tcBorders>
              <w:left w:val="single" w:sz="4" w:space="0" w:color="auto"/>
            </w:tcBorders>
          </w:tcPr>
          <w:p w:rsidR="0068295B" w:rsidRPr="00EE7107" w:rsidRDefault="00C1323C" w:rsidP="00CB1B92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Trägerschaft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8295B" w:rsidRPr="000F4A2F" w:rsidRDefault="00C1323C" w:rsidP="00CB1B92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4" w:name="Traegerschaft"/>
            <w:r w:rsidRPr="000F4A2F">
              <w:instrText xml:space="preserve"> FORMTEXT </w:instrText>
            </w:r>
            <w:r w:rsidRPr="000F4A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4A2F">
              <w:fldChar w:fldCharType="end"/>
            </w:r>
            <w:bookmarkEnd w:id="4"/>
          </w:p>
        </w:tc>
      </w:tr>
      <w:tr w:rsidR="00895E7A" w:rsidTr="00CB1B92">
        <w:tc>
          <w:tcPr>
            <w:tcW w:w="3085" w:type="dxa"/>
            <w:tcBorders>
              <w:left w:val="single" w:sz="4" w:space="0" w:color="auto"/>
            </w:tcBorders>
          </w:tcPr>
          <w:p w:rsidR="0068295B" w:rsidRPr="00EE7107" w:rsidRDefault="00C1323C" w:rsidP="00CB1B92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Projektstart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8295B" w:rsidRPr="000F4A2F" w:rsidRDefault="00C1323C" w:rsidP="00CB1B92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4A2F">
              <w:fldChar w:fldCharType="end"/>
            </w:r>
          </w:p>
        </w:tc>
      </w:tr>
      <w:tr w:rsidR="00895E7A" w:rsidTr="00CB1B9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Pr="00EE7107" w:rsidRDefault="00C1323C" w:rsidP="00CB1B92">
            <w:pPr>
              <w:tabs>
                <w:tab w:val="clear" w:pos="9299"/>
              </w:tabs>
              <w:spacing w:after="120"/>
              <w:ind w:right="-114"/>
              <w:rPr>
                <w:i/>
              </w:rPr>
            </w:pPr>
            <w:r w:rsidRPr="00EE7107">
              <w:rPr>
                <w:i/>
              </w:rPr>
              <w:t>Projektende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68295B" w:rsidRPr="000F4A2F" w:rsidRDefault="00C1323C" w:rsidP="00CB1B92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 w:rsidRPr="000F4A2F">
              <w:t> </w:t>
            </w:r>
            <w:r w:rsidRPr="000F4A2F">
              <w:t> </w:t>
            </w:r>
            <w:r w:rsidRPr="000F4A2F">
              <w:t> </w:t>
            </w:r>
            <w:r w:rsidRPr="000F4A2F">
              <w:t> </w:t>
            </w:r>
            <w:r w:rsidRPr="000F4A2F">
              <w:t> </w:t>
            </w:r>
            <w:r w:rsidRPr="000F4A2F">
              <w:fldChar w:fldCharType="end"/>
            </w:r>
          </w:p>
        </w:tc>
      </w:tr>
    </w:tbl>
    <w:p w:rsidR="0068295B" w:rsidRPr="00EE7107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 xml:space="preserve">Kurzbericht über das Projekt </w:t>
      </w:r>
      <w:r w:rsidRPr="00EE7107">
        <w:rPr>
          <w:b/>
        </w:rPr>
        <w:t>(wichtigste Ergebnisse, Abweichungen und Anpassungen)</w:t>
      </w:r>
    </w:p>
    <w:p w:rsidR="0068295B" w:rsidRPr="003A1331" w:rsidRDefault="00553F16" w:rsidP="0068295B">
      <w:pPr>
        <w:keepNext/>
        <w:tabs>
          <w:tab w:val="clear" w:pos="9299"/>
        </w:tabs>
        <w:rPr>
          <w:i/>
        </w:rPr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5"/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Zielerreichung</w:t>
      </w: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 w:rsidRPr="00347C4B">
        <w:rPr>
          <w:i/>
        </w:rPr>
        <w:t xml:space="preserve">Haben Sie die </w:t>
      </w:r>
      <w:r>
        <w:rPr>
          <w:i/>
        </w:rPr>
        <w:t>Projektziele erreicht? Bitte erläutern Sie.</w:t>
      </w:r>
      <w:r w:rsidRPr="00347C4B">
        <w:rPr>
          <w:i/>
        </w:rPr>
        <w:t xml:space="preserve"> Wenn nein, welche nicht? Warum?</w:t>
      </w:r>
      <w:r>
        <w:rPr>
          <w:i/>
        </w:rPr>
        <w:t xml:space="preserve"> Wie haben Sie dies festgestellt?</w:t>
      </w:r>
    </w:p>
    <w:p w:rsidR="0068295B" w:rsidRPr="00E03E85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68295B" w:rsidRPr="003A1331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Pr="00E46BCF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Zielgruppenerreichung</w:t>
      </w: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Wer war die Zielgruppe des Projekts? Konnte diese Gruppe erreicht werden?</w:t>
      </w:r>
    </w:p>
    <w:p w:rsidR="0068295B" w:rsidRDefault="00553F16" w:rsidP="0068295B">
      <w:pPr>
        <w:keepNext/>
        <w:tabs>
          <w:tab w:val="clear" w:pos="9299"/>
        </w:tabs>
      </w:pPr>
    </w:p>
    <w:p w:rsidR="0068295B" w:rsidRPr="003A1331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6"/>
    </w:p>
    <w:p w:rsidR="0068295B" w:rsidRPr="00D411CB" w:rsidRDefault="00553F16" w:rsidP="0068295B">
      <w:pPr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Wie viele Personen haben an den Aktivitäten teilgenommen?</w:t>
      </w:r>
    </w:p>
    <w:p w:rsidR="0068295B" w:rsidRDefault="00553F16" w:rsidP="0068295B">
      <w:pPr>
        <w:keepNext/>
        <w:tabs>
          <w:tab w:val="clear" w:pos="9299"/>
        </w:tabs>
        <w:ind w:right="-114"/>
      </w:pPr>
    </w:p>
    <w:p w:rsidR="0068295B" w:rsidRDefault="00C1323C" w:rsidP="0068295B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2552"/>
          <w:tab w:val="left" w:pos="5103"/>
          <w:tab w:val="left" w:pos="7655"/>
        </w:tabs>
        <w:ind w:right="-113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Personen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Frauen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Männer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Kinder</w:t>
      </w:r>
    </w:p>
    <w:p w:rsidR="0068295B" w:rsidRPr="000F4A2F" w:rsidRDefault="00553F16" w:rsidP="0068295B">
      <w:pPr>
        <w:tabs>
          <w:tab w:val="clear" w:pos="9299"/>
        </w:tabs>
        <w:ind w:right="-114"/>
      </w:pP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Aus welchen Gemeinden stammten die Personen, die am Projekt teilgenommen haben?</w:t>
      </w:r>
    </w:p>
    <w:p w:rsidR="0068295B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68295B" w:rsidRPr="003A1331" w:rsidRDefault="00553F16" w:rsidP="0068295B">
      <w:pPr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Wie wurden die Zielgruppe und die Öffentlichkeit im Berichtsjahr über das Angebot informiert?</w:t>
      </w:r>
    </w:p>
    <w:p w:rsidR="0068295B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Pr="003532D7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lastRenderedPageBreak/>
        <w:t>Aktivitäten</w:t>
      </w:r>
    </w:p>
    <w:p w:rsidR="0068295B" w:rsidRPr="009352C7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Welche Aktivitäten haben Si</w:t>
      </w:r>
      <w:r w:rsidRPr="009352C7">
        <w:rPr>
          <w:i/>
        </w:rPr>
        <w:t>e durchgeführt</w:t>
      </w:r>
      <w:r>
        <w:rPr>
          <w:i/>
        </w:rPr>
        <w:t xml:space="preserve"> (Anzahl Veranstaltungen, Kurse etc. mit Veranstaltungsdaten)</w:t>
      </w:r>
      <w:r w:rsidRPr="009352C7">
        <w:rPr>
          <w:i/>
        </w:rPr>
        <w:t xml:space="preserve">? </w:t>
      </w:r>
    </w:p>
    <w:p w:rsidR="0068295B" w:rsidRPr="00E639BF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:rsidR="0068295B" w:rsidRDefault="00553F16" w:rsidP="0068295B">
      <w:pPr>
        <w:tabs>
          <w:tab w:val="clear" w:pos="9299"/>
        </w:tabs>
      </w:pPr>
    </w:p>
    <w:p w:rsidR="0068295B" w:rsidRPr="009352C7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Ergaben sich Abweichungen und Anpassungen gegenüber den geplanten Aktivitäten? Wenn ja, welche und warum?</w:t>
      </w:r>
    </w:p>
    <w:p w:rsidR="0068295B" w:rsidRPr="00E639BF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Pr="003532D7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Projektorganisation und Vernetzung</w:t>
      </w:r>
    </w:p>
    <w:p w:rsidR="0068295B" w:rsidRPr="009352C7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Mit welchen Institutionen und Personen haben Sie sich vernetzt? In welcher Form haben Sie zusammen gearbeitet?</w:t>
      </w:r>
    </w:p>
    <w:p w:rsidR="0068295B" w:rsidRPr="00E639BF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Positive Erfahrungen und Ergebnisse</w:t>
      </w:r>
    </w:p>
    <w:p w:rsidR="0068295B" w:rsidRPr="00E46BCF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Beschreiben Sie die positiven Erfahrungen des realisierten Projekts. Gibt es Massnahmen, die Sie als besonders erfolgreich empfehlen würden?</w:t>
      </w:r>
    </w:p>
    <w:p w:rsidR="0068295B" w:rsidRPr="002D6AF8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7"/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Pr="000C7C2D" w:rsidRDefault="00C1323C" w:rsidP="0068295B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Schwierigkeiten und Verbesserungsmöglichkeiten</w:t>
      </w:r>
    </w:p>
    <w:p w:rsidR="0068295B" w:rsidRDefault="00C1323C" w:rsidP="0068295B">
      <w:pPr>
        <w:keepNext/>
        <w:tabs>
          <w:tab w:val="clear" w:pos="9299"/>
        </w:tabs>
        <w:ind w:right="-114"/>
      </w:pPr>
      <w:r>
        <w:rPr>
          <w:i/>
        </w:rPr>
        <w:t>Welche Schwierigkeiten sind aufgetreten? Welche Verbesserungsmöglichkeiten sehen Sie?</w:t>
      </w:r>
    </w:p>
    <w:p w:rsidR="0068295B" w:rsidRPr="002D6AF8" w:rsidRDefault="00553F16" w:rsidP="0068295B">
      <w:pPr>
        <w:keepNext/>
        <w:tabs>
          <w:tab w:val="clear" w:pos="9299"/>
        </w:tabs>
      </w:pPr>
    </w:p>
    <w:p w:rsidR="0068295B" w:rsidRDefault="00C1323C" w:rsidP="0068295B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</w:pPr>
    </w:p>
    <w:p w:rsidR="0068295B" w:rsidRDefault="00C1323C" w:rsidP="0068295B">
      <w:pPr>
        <w:keepNext/>
        <w:tabs>
          <w:tab w:val="clear" w:pos="425"/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Abrechnung</w:t>
      </w: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Bitte legen Sie dem Bericht die Abrechnung bei.</w:t>
      </w:r>
    </w:p>
    <w:p w:rsidR="0068295B" w:rsidRDefault="00C1323C" w:rsidP="0068295B">
      <w:pPr>
        <w:keepNext/>
        <w:tabs>
          <w:tab w:val="clear" w:pos="425"/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Beilagen</w:t>
      </w:r>
    </w:p>
    <w:p w:rsidR="0068295B" w:rsidRDefault="00C1323C" w:rsidP="0068295B">
      <w:pPr>
        <w:keepNext/>
        <w:tabs>
          <w:tab w:val="clear" w:pos="9299"/>
        </w:tabs>
        <w:ind w:right="-114"/>
        <w:rPr>
          <w:i/>
        </w:rPr>
      </w:pPr>
      <w:r w:rsidRPr="002B05B8">
        <w:rPr>
          <w:i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Kontrollkästchen21"/>
      <w:r w:rsidRPr="002B05B8">
        <w:instrText xml:space="preserve"> FORMCHECKBOX </w:instrText>
      </w:r>
      <w:r w:rsidR="00553F16">
        <w:rPr>
          <w:i/>
        </w:rPr>
      </w:r>
      <w:r w:rsidR="00553F16">
        <w:rPr>
          <w:i/>
        </w:rPr>
        <w:fldChar w:fldCharType="separate"/>
      </w:r>
      <w:r w:rsidRPr="002B05B8">
        <w:rPr>
          <w:i/>
        </w:rPr>
        <w:fldChar w:fldCharType="end"/>
      </w:r>
      <w:bookmarkEnd w:id="8"/>
      <w:r>
        <w:rPr>
          <w:i/>
        </w:rPr>
        <w:tab/>
      </w:r>
      <w:r w:rsidRPr="00D411CB">
        <w:t>Abrechnungsformular</w:t>
      </w:r>
    </w:p>
    <w:p w:rsidR="0068295B" w:rsidRDefault="00C1323C" w:rsidP="0068295B">
      <w:pPr>
        <w:keepNext/>
        <w:tabs>
          <w:tab w:val="clear" w:pos="9299"/>
        </w:tabs>
        <w:ind w:right="-114"/>
      </w:pPr>
      <w:r w:rsidRPr="002B05B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5B8">
        <w:instrText xml:space="preserve"> FORMCHECKBOX </w:instrText>
      </w:r>
      <w:r w:rsidR="00553F16">
        <w:rPr>
          <w:i/>
        </w:rPr>
      </w:r>
      <w:r w:rsidR="00553F16">
        <w:rPr>
          <w:i/>
        </w:rPr>
        <w:fldChar w:fldCharType="separate"/>
      </w:r>
      <w:r w:rsidRPr="002B05B8">
        <w:rPr>
          <w:i/>
        </w:rPr>
        <w:fldChar w:fldCharType="end"/>
      </w:r>
      <w:r>
        <w:rPr>
          <w:i/>
        </w:rPr>
        <w:tab/>
      </w: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68295B" w:rsidRDefault="00C1323C" w:rsidP="0068295B">
      <w:pPr>
        <w:keepNext/>
        <w:pBdr>
          <w:bottom w:val="single" w:sz="4" w:space="1" w:color="auto"/>
        </w:pBdr>
        <w:tabs>
          <w:tab w:val="clear" w:pos="9299"/>
        </w:tabs>
        <w:ind w:right="-114"/>
      </w:pPr>
      <w:r w:rsidRPr="002B05B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5B8">
        <w:instrText xml:space="preserve"> FORMCHECKBOX </w:instrText>
      </w:r>
      <w:r w:rsidR="00553F16">
        <w:rPr>
          <w:i/>
        </w:rPr>
      </w:r>
      <w:r w:rsidR="00553F16">
        <w:rPr>
          <w:i/>
        </w:rPr>
        <w:fldChar w:fldCharType="separate"/>
      </w:r>
      <w:r w:rsidRPr="002B05B8">
        <w:rPr>
          <w:i/>
        </w:rPr>
        <w:fldChar w:fldCharType="end"/>
      </w:r>
      <w:r>
        <w:rPr>
          <w:i/>
        </w:rPr>
        <w:tab/>
      </w: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68295B" w:rsidRDefault="00553F16" w:rsidP="0068295B">
      <w:pPr>
        <w:pBdr>
          <w:bottom w:val="single" w:sz="4" w:space="1" w:color="auto"/>
        </w:pBdr>
        <w:tabs>
          <w:tab w:val="clear" w:pos="9299"/>
        </w:tabs>
        <w:ind w:right="-114"/>
      </w:pPr>
    </w:p>
    <w:p w:rsidR="0068295B" w:rsidRPr="003532D7" w:rsidRDefault="00C1323C" w:rsidP="0068295B">
      <w:pPr>
        <w:keepNext/>
        <w:tabs>
          <w:tab w:val="clear" w:pos="9299"/>
        </w:tabs>
        <w:spacing w:before="720"/>
        <w:ind w:right="-114"/>
      </w:pPr>
      <w:r w:rsidRPr="003532D7">
        <w:lastRenderedPageBreak/>
        <w:t>Mit Ihrer Unterschrift bestätigen Sie</w:t>
      </w:r>
      <w:r>
        <w:t xml:space="preserve"> die Richtigkeit Ihrer Angaben</w:t>
      </w:r>
      <w:r w:rsidRPr="003532D7">
        <w:t>.</w:t>
      </w:r>
    </w:p>
    <w:p w:rsidR="0068295B" w:rsidRDefault="00553F16" w:rsidP="0068295B">
      <w:pPr>
        <w:keepNext/>
        <w:tabs>
          <w:tab w:val="clear" w:pos="9299"/>
        </w:tabs>
        <w:ind w:right="-114"/>
      </w:pPr>
    </w:p>
    <w:p w:rsidR="0068295B" w:rsidRDefault="00553F16" w:rsidP="0068295B">
      <w:pPr>
        <w:keepNext/>
        <w:tabs>
          <w:tab w:val="clear" w:pos="9299"/>
        </w:tabs>
        <w:ind w:right="-114"/>
      </w:pPr>
    </w:p>
    <w:p w:rsidR="0068295B" w:rsidRDefault="00553F16" w:rsidP="0068295B">
      <w:pPr>
        <w:keepNext/>
        <w:tabs>
          <w:tab w:val="clear" w:pos="9299"/>
        </w:tabs>
        <w:ind w:right="-114"/>
      </w:pPr>
    </w:p>
    <w:p w:rsidR="0068295B" w:rsidRDefault="00C1323C" w:rsidP="0068295B">
      <w:pPr>
        <w:keepNext/>
        <w:tabs>
          <w:tab w:val="clear" w:pos="9299"/>
        </w:tabs>
        <w:ind w:right="-114"/>
      </w:pPr>
      <w:r w:rsidRPr="002B05B8">
        <w:rPr>
          <w:b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05B8">
        <w:rPr>
          <w:b/>
          <w:i/>
        </w:rPr>
        <w:instrText xml:space="preserve"> FORMTEXT </w:instrText>
      </w:r>
      <w:r w:rsidRPr="002B05B8">
        <w:rPr>
          <w:b/>
          <w:i/>
        </w:rPr>
      </w:r>
      <w:r w:rsidRPr="002B05B8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2B05B8">
        <w:rPr>
          <w:b/>
          <w:i/>
        </w:rPr>
        <w:fldChar w:fldCharType="end"/>
      </w:r>
    </w:p>
    <w:tbl>
      <w:tblPr>
        <w:tblStyle w:val="Tabellenraster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83"/>
        <w:gridCol w:w="4991"/>
      </w:tblGrid>
      <w:tr w:rsidR="00895E7A" w:rsidTr="00CB1B92">
        <w:trPr>
          <w:trHeight w:val="275"/>
        </w:trPr>
        <w:tc>
          <w:tcPr>
            <w:tcW w:w="4196" w:type="dxa"/>
            <w:tcBorders>
              <w:top w:val="dotted" w:sz="4" w:space="0" w:color="auto"/>
            </w:tcBorders>
          </w:tcPr>
          <w:p w:rsidR="0068295B" w:rsidRDefault="00C1323C" w:rsidP="00CB1B92">
            <w:pPr>
              <w:keepNext/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83" w:type="dxa"/>
          </w:tcPr>
          <w:p w:rsidR="0068295B" w:rsidRDefault="00553F16" w:rsidP="00CB1B92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4991" w:type="dxa"/>
            <w:tcBorders>
              <w:top w:val="dotted" w:sz="4" w:space="0" w:color="auto"/>
            </w:tcBorders>
          </w:tcPr>
          <w:p w:rsidR="0068295B" w:rsidRDefault="00C1323C" w:rsidP="00CB1B92">
            <w:pPr>
              <w:keepNext/>
              <w:tabs>
                <w:tab w:val="clear" w:pos="9299"/>
              </w:tabs>
              <w:ind w:right="-114"/>
            </w:pPr>
            <w:r w:rsidRPr="00BB5CAD">
              <w:t xml:space="preserve">Unterschrift </w:t>
            </w:r>
            <w:r>
              <w:t xml:space="preserve">Vertreter/in </w:t>
            </w:r>
            <w:r w:rsidRPr="00BB5CAD">
              <w:t>der Trägerschaft</w:t>
            </w:r>
          </w:p>
        </w:tc>
      </w:tr>
    </w:tbl>
    <w:p w:rsidR="0068295B" w:rsidRDefault="00553F16" w:rsidP="0068295B">
      <w:pPr>
        <w:keepNext/>
        <w:tabs>
          <w:tab w:val="clear" w:pos="9299"/>
        </w:tabs>
        <w:ind w:right="-114"/>
      </w:pPr>
    </w:p>
    <w:p w:rsidR="0068295B" w:rsidRDefault="00553F16" w:rsidP="0068295B">
      <w:pPr>
        <w:keepNext/>
        <w:tabs>
          <w:tab w:val="clear" w:pos="9299"/>
          <w:tab w:val="left" w:pos="4536"/>
        </w:tabs>
        <w:ind w:right="-114"/>
      </w:pPr>
    </w:p>
    <w:p w:rsidR="0068295B" w:rsidRDefault="00553F16" w:rsidP="0068295B">
      <w:pPr>
        <w:keepNext/>
        <w:tabs>
          <w:tab w:val="clear" w:pos="9299"/>
          <w:tab w:val="left" w:pos="4536"/>
        </w:tabs>
        <w:ind w:right="-114"/>
      </w:pPr>
    </w:p>
    <w:tbl>
      <w:tblPr>
        <w:tblStyle w:val="Tabellenraster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90"/>
        <w:gridCol w:w="5046"/>
      </w:tblGrid>
      <w:tr w:rsidR="00895E7A" w:rsidTr="00CB1B92">
        <w:trPr>
          <w:trHeight w:val="300"/>
        </w:trPr>
        <w:tc>
          <w:tcPr>
            <w:tcW w:w="4242" w:type="dxa"/>
            <w:tcBorders>
              <w:bottom w:val="dotted" w:sz="4" w:space="0" w:color="auto"/>
            </w:tcBorders>
          </w:tcPr>
          <w:p w:rsidR="0068295B" w:rsidRPr="002B05B8" w:rsidRDefault="00C1323C" w:rsidP="00CB1B92">
            <w:pPr>
              <w:keepNext/>
              <w:tabs>
                <w:tab w:val="clear" w:pos="9299"/>
                <w:tab w:val="left" w:pos="4536"/>
              </w:tabs>
              <w:ind w:right="-114"/>
              <w:rPr>
                <w:i/>
              </w:rPr>
            </w:pPr>
            <w:r w:rsidRPr="002B05B8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05B8">
              <w:rPr>
                <w:b/>
                <w:i/>
              </w:rPr>
              <w:instrText xml:space="preserve"> FORMTEXT </w:instrText>
            </w:r>
            <w:r w:rsidRPr="002B05B8">
              <w:rPr>
                <w:b/>
                <w:i/>
              </w:rPr>
            </w:r>
            <w:r w:rsidRPr="002B05B8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2B05B8">
              <w:rPr>
                <w:b/>
                <w:i/>
              </w:rPr>
              <w:fldChar w:fldCharType="end"/>
            </w:r>
          </w:p>
        </w:tc>
        <w:tc>
          <w:tcPr>
            <w:tcW w:w="590" w:type="dxa"/>
          </w:tcPr>
          <w:p w:rsidR="0068295B" w:rsidRDefault="00553F16" w:rsidP="00CB1B92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bottom w:val="dotted" w:sz="4" w:space="0" w:color="auto"/>
            </w:tcBorders>
          </w:tcPr>
          <w:p w:rsidR="0068295B" w:rsidRDefault="00553F16" w:rsidP="00CB1B92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</w:tr>
      <w:tr w:rsidR="00895E7A" w:rsidTr="00CB1B92">
        <w:trPr>
          <w:trHeight w:val="300"/>
        </w:trPr>
        <w:tc>
          <w:tcPr>
            <w:tcW w:w="4242" w:type="dxa"/>
            <w:tcBorders>
              <w:top w:val="dotted" w:sz="4" w:space="0" w:color="auto"/>
            </w:tcBorders>
          </w:tcPr>
          <w:p w:rsidR="0068295B" w:rsidRDefault="00C1323C" w:rsidP="00CB1B92">
            <w:pPr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90" w:type="dxa"/>
          </w:tcPr>
          <w:p w:rsidR="0068295B" w:rsidRDefault="00553F16" w:rsidP="00CB1B92">
            <w:pPr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68295B" w:rsidRDefault="00C1323C" w:rsidP="00CB1B92">
            <w:pPr>
              <w:tabs>
                <w:tab w:val="clear" w:pos="9299"/>
                <w:tab w:val="left" w:pos="4536"/>
              </w:tabs>
              <w:ind w:right="-114"/>
            </w:pPr>
            <w:r w:rsidRPr="00BB5CAD">
              <w:t>Unterschrift Projektleitung</w:t>
            </w:r>
          </w:p>
        </w:tc>
      </w:tr>
    </w:tbl>
    <w:p w:rsidR="0068295B" w:rsidRDefault="00C1323C" w:rsidP="0068295B">
      <w:pPr>
        <w:tabs>
          <w:tab w:val="clear" w:pos="9299"/>
        </w:tabs>
        <w:spacing w:before="720"/>
        <w:ind w:right="-114"/>
      </w:pPr>
      <w:r>
        <w:t xml:space="preserve">Den Bericht </w:t>
      </w:r>
      <w:r w:rsidRPr="00A84CCA">
        <w:rPr>
          <w:b/>
        </w:rPr>
        <w:t>mit der Abrechnung 20</w:t>
      </w:r>
      <w:r>
        <w:rPr>
          <w:b/>
        </w:rPr>
        <w:t>21</w:t>
      </w:r>
      <w:r>
        <w:t xml:space="preserve"> und Beilagen </w:t>
      </w:r>
      <w:r w:rsidRPr="00773E08">
        <w:rPr>
          <w:b/>
        </w:rPr>
        <w:t>bitte elektronisch und per Post</w:t>
      </w:r>
      <w:r>
        <w:rPr>
          <w:b/>
        </w:rPr>
        <w:t xml:space="preserve"> / eingescannt mit Unterschriften</w:t>
      </w:r>
      <w:r>
        <w:t xml:space="preserve"> bis spätestens </w:t>
      </w:r>
      <w:r>
        <w:rPr>
          <w:b/>
        </w:rPr>
        <w:t>14. März</w:t>
      </w:r>
      <w:r w:rsidRPr="0096559B">
        <w:rPr>
          <w:b/>
        </w:rPr>
        <w:t xml:space="preserve"> 20</w:t>
      </w:r>
      <w:r>
        <w:rPr>
          <w:b/>
        </w:rPr>
        <w:t>22</w:t>
      </w:r>
      <w:r>
        <w:t xml:space="preserve"> einsenden an:</w:t>
      </w:r>
    </w:p>
    <w:p w:rsidR="0068295B" w:rsidRDefault="00553F16" w:rsidP="0068295B">
      <w:pPr>
        <w:tabs>
          <w:tab w:val="clear" w:pos="9299"/>
        </w:tabs>
        <w:ind w:right="-114"/>
      </w:pPr>
    </w:p>
    <w:p w:rsidR="0068295B" w:rsidRDefault="00C1323C" w:rsidP="0068295B">
      <w:pPr>
        <w:tabs>
          <w:tab w:val="clear" w:pos="9299"/>
        </w:tabs>
        <w:ind w:right="-114"/>
      </w:pPr>
      <w:r>
        <w:t>Kanton Luzern</w:t>
      </w:r>
    </w:p>
    <w:p w:rsidR="0068295B" w:rsidRDefault="00C1323C" w:rsidP="0068295B">
      <w:pPr>
        <w:tabs>
          <w:tab w:val="clear" w:pos="9299"/>
        </w:tabs>
        <w:ind w:right="-114"/>
      </w:pPr>
      <w:r>
        <w:t>Dienststelle Soziales und Gesellschaft</w:t>
      </w:r>
    </w:p>
    <w:p w:rsidR="0068295B" w:rsidRDefault="00C1323C" w:rsidP="0068295B">
      <w:pPr>
        <w:tabs>
          <w:tab w:val="clear" w:pos="9299"/>
        </w:tabs>
        <w:ind w:right="-114"/>
      </w:pPr>
      <w:r>
        <w:t>Marc da Silva</w:t>
      </w:r>
    </w:p>
    <w:p w:rsidR="0068295B" w:rsidRDefault="00C1323C" w:rsidP="0068295B">
      <w:pPr>
        <w:tabs>
          <w:tab w:val="clear" w:pos="9299"/>
        </w:tabs>
        <w:ind w:right="-114"/>
      </w:pPr>
      <w:r>
        <w:t>Postfach 3439</w:t>
      </w:r>
    </w:p>
    <w:p w:rsidR="0068295B" w:rsidRDefault="00C1323C" w:rsidP="0068295B">
      <w:pPr>
        <w:tabs>
          <w:tab w:val="clear" w:pos="9299"/>
        </w:tabs>
        <w:ind w:right="-114"/>
      </w:pPr>
      <w:r w:rsidRPr="00D81F0C">
        <w:t>Rösslimattstrasse 37</w:t>
      </w:r>
      <w:r w:rsidRPr="00D81F0C">
        <w:br/>
        <w:t>6002 Luzern</w:t>
      </w:r>
    </w:p>
    <w:p w:rsidR="0068295B" w:rsidRDefault="00553F16" w:rsidP="0068295B">
      <w:pPr>
        <w:tabs>
          <w:tab w:val="clear" w:pos="9299"/>
        </w:tabs>
        <w:ind w:right="-114"/>
        <w:rPr>
          <w:lang w:val="it-IT"/>
        </w:rPr>
      </w:pPr>
      <w:hyperlink r:id="rId19" w:history="1">
        <w:r w:rsidR="00C1323C" w:rsidRPr="00366DE3">
          <w:rPr>
            <w:rStyle w:val="Hyperlink"/>
          </w:rPr>
          <w:t>marc.dasilva@lu.ch</w:t>
        </w:r>
      </w:hyperlink>
      <w:r w:rsidR="00C1323C">
        <w:t xml:space="preserve"> </w:t>
      </w:r>
    </w:p>
    <w:p w:rsidR="009500C4" w:rsidRPr="0068295B" w:rsidRDefault="00553F16" w:rsidP="003D3E87">
      <w:pPr>
        <w:rPr>
          <w:lang w:val="it-IT"/>
        </w:rPr>
      </w:pPr>
    </w:p>
    <w:p w:rsidR="00290347" w:rsidRPr="007B0B0A" w:rsidRDefault="00553F16" w:rsidP="003D3E87"/>
    <w:p w:rsidR="00014413" w:rsidRPr="007B0B0A" w:rsidRDefault="00553F16" w:rsidP="003D3E87"/>
    <w:sectPr w:rsidR="00014413" w:rsidRPr="007B0B0A" w:rsidSect="007B0B0A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C7" w:rsidRDefault="00C1323C">
      <w:r>
        <w:separator/>
      </w:r>
    </w:p>
  </w:endnote>
  <w:endnote w:type="continuationSeparator" w:id="0">
    <w:p w:rsidR="002E12C7" w:rsidRDefault="00C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5B" w:rsidRDefault="00553F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95E7A" w:rsidTr="00C4453D">
      <w:tc>
        <w:tcPr>
          <w:tcW w:w="9128" w:type="dxa"/>
          <w:gridSpan w:val="2"/>
          <w:vAlign w:val="center"/>
        </w:tcPr>
        <w:p w:rsidR="00147858" w:rsidRPr="007B0B0A" w:rsidRDefault="00553F16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895E7A" w:rsidTr="005D0B28">
      <w:tc>
        <w:tcPr>
          <w:tcW w:w="6177" w:type="dxa"/>
          <w:vAlign w:val="center"/>
        </w:tcPr>
        <w:p w:rsidR="00F94826" w:rsidRDefault="00C1323C" w:rsidP="00F94826">
          <w:pPr>
            <w:pStyle w:val="Fusszeile"/>
          </w:pPr>
          <w:r>
            <w:t>Integrationsförderung Kanton Luzern: Berichterstattung Projektförderung 2021</w:t>
          </w:r>
        </w:p>
        <w:p w:rsidR="003D3E87" w:rsidRPr="007B0B0A" w:rsidRDefault="00C1323C" w:rsidP="00F94826">
          <w:pPr>
            <w:pStyle w:val="Fusszeile"/>
          </w:pPr>
          <w:r>
            <w:t>Kantonales Integrationsprogramm 2018 - 2021</w:t>
          </w:r>
        </w:p>
      </w:tc>
      <w:tc>
        <w:tcPr>
          <w:tcW w:w="2951" w:type="dxa"/>
        </w:tcPr>
        <w:p w:rsidR="003D3E87" w:rsidRPr="007B0B0A" w:rsidRDefault="00C1323C" w:rsidP="00C22A5F">
          <w:pPr>
            <w:pStyle w:val="Fusszeile-Seite"/>
            <w:rPr>
              <w:lang w:eastAsia="de-DE"/>
            </w:rPr>
          </w:pP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IF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NUMPAGES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instrText>3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&gt; "1" "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IF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DOCPROPERTY "Doc.Page"\*CHARFORMAT </w:instrText>
          </w:r>
          <w:r w:rsidRPr="007B0B0A">
            <w:rPr>
              <w:lang w:eastAsia="de-DE"/>
            </w:rPr>
            <w:fldChar w:fldCharType="separate"/>
          </w:r>
          <w:r w:rsidRPr="007B0B0A">
            <w:rPr>
              <w:lang w:eastAsia="de-DE"/>
            </w:rPr>
            <w:instrText>Doc.Page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= "" "Seite" "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IF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DOCPROPERTY "Doc.Page"\*CHARFORMAT </w:instrText>
          </w:r>
          <w:r w:rsidRPr="007B0B0A">
            <w:rPr>
              <w:lang w:eastAsia="de-DE"/>
            </w:rPr>
            <w:fldChar w:fldCharType="separate"/>
          </w:r>
          <w:r w:rsidRPr="007B0B0A">
            <w:rPr>
              <w:lang w:eastAsia="de-DE"/>
            </w:rPr>
            <w:instrText>Doc.Page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= "Doc.Page" "Seite" "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DOCPROPERTY "Doc.Page"\*CHARFORMAT 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" </w:instrText>
          </w:r>
          <w:r w:rsidRPr="007B0B0A">
            <w:rPr>
              <w:lang w:eastAsia="de-DE"/>
            </w:rPr>
            <w:fldChar w:fldCharType="separate"/>
          </w:r>
          <w:r w:rsidR="00553F16" w:rsidRPr="007B0B0A">
            <w:rPr>
              <w:noProof/>
              <w:lang w:eastAsia="de-DE"/>
            </w:rPr>
            <w:instrText>Seite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" </w:instrText>
          </w:r>
          <w:r w:rsidRPr="007B0B0A">
            <w:rPr>
              <w:lang w:eastAsia="de-DE"/>
            </w:rPr>
            <w:fldChar w:fldCharType="separate"/>
          </w:r>
          <w:r w:rsidR="00553F16" w:rsidRPr="007B0B0A">
            <w:rPr>
              <w:noProof/>
              <w:lang w:eastAsia="de-DE"/>
            </w:rPr>
            <w:instrText>Seite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PAGE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instrText>1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IF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DOCPROPERTY "Doc.of"\*CHARFORMAT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lang w:eastAsia="de-DE"/>
            </w:rPr>
            <w:instrText>von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= "" "von" "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IF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DOCPROPERTY "Doc.of"\*CHARFORMAT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lang w:eastAsia="de-DE"/>
            </w:rPr>
            <w:instrText>von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= "Doc.of" "von" "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DOCPROPERTY "Doc.of"\*CHARFORMAT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lang w:eastAsia="de-DE"/>
            </w:rPr>
            <w:instrText>von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"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instrText>von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"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instrText>von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 xml:space="preserve"> </w:instrText>
          </w:r>
          <w:r w:rsidRPr="007B0B0A">
            <w:rPr>
              <w:lang w:eastAsia="de-DE"/>
            </w:rPr>
            <w:fldChar w:fldCharType="begin"/>
          </w:r>
          <w:r w:rsidRPr="007B0B0A">
            <w:rPr>
              <w:lang w:eastAsia="de-DE"/>
            </w:rPr>
            <w:instrText xml:space="preserve"> NUMPAGES </w:instrText>
          </w:r>
          <w:r w:rsidRPr="007B0B0A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instrText>3</w:instrText>
          </w:r>
          <w:r w:rsidRPr="007B0B0A">
            <w:rPr>
              <w:lang w:eastAsia="de-DE"/>
            </w:rPr>
            <w:fldChar w:fldCharType="end"/>
          </w:r>
          <w:r w:rsidRPr="007B0B0A">
            <w:rPr>
              <w:lang w:eastAsia="de-DE"/>
            </w:rPr>
            <w:instrText>"" "</w:instrText>
          </w:r>
          <w:r w:rsidRPr="007B0B0A">
            <w:rPr>
              <w:lang w:eastAsia="de-DE"/>
            </w:rPr>
            <w:fldChar w:fldCharType="separate"/>
          </w:r>
          <w:r w:rsidR="00553F16" w:rsidRPr="007B0B0A">
            <w:rPr>
              <w:noProof/>
              <w:lang w:eastAsia="de-DE"/>
            </w:rPr>
            <w:t xml:space="preserve">Seite </w:t>
          </w:r>
          <w:r w:rsidR="00553F16">
            <w:rPr>
              <w:noProof/>
              <w:lang w:eastAsia="de-DE"/>
            </w:rPr>
            <w:t>1</w:t>
          </w:r>
          <w:r w:rsidR="00553F16" w:rsidRPr="007B0B0A">
            <w:rPr>
              <w:noProof/>
              <w:lang w:eastAsia="de-DE"/>
            </w:rPr>
            <w:t xml:space="preserve"> </w:t>
          </w:r>
          <w:r w:rsidR="00553F16">
            <w:rPr>
              <w:noProof/>
              <w:lang w:eastAsia="de-DE"/>
            </w:rPr>
            <w:t>von</w:t>
          </w:r>
          <w:r w:rsidR="00553F16" w:rsidRPr="007B0B0A">
            <w:rPr>
              <w:noProof/>
              <w:lang w:eastAsia="de-DE"/>
            </w:rPr>
            <w:t xml:space="preserve"> </w:t>
          </w:r>
          <w:r w:rsidR="00553F16">
            <w:rPr>
              <w:noProof/>
              <w:lang w:eastAsia="de-DE"/>
            </w:rPr>
            <w:t>3</w:t>
          </w:r>
          <w:r w:rsidRPr="007B0B0A">
            <w:rPr>
              <w:lang w:eastAsia="de-DE"/>
            </w:rPr>
            <w:fldChar w:fldCharType="end"/>
          </w:r>
        </w:p>
      </w:tc>
    </w:tr>
    <w:tr w:rsidR="00895E7A" w:rsidTr="005D0B28">
      <w:tc>
        <w:tcPr>
          <w:tcW w:w="6177" w:type="dxa"/>
          <w:vAlign w:val="center"/>
        </w:tcPr>
        <w:p w:rsidR="003D3E87" w:rsidRPr="007B0B0A" w:rsidRDefault="00553F16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7B0B0A" w:rsidRDefault="00553F1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7B0B0A" w:rsidRDefault="00553F16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5B" w:rsidRDefault="00553F1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53F1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95E7A" w:rsidTr="005D0B28">
      <w:tc>
        <w:tcPr>
          <w:tcW w:w="6177" w:type="dxa"/>
          <w:vAlign w:val="center"/>
        </w:tcPr>
        <w:p w:rsidR="003D3E87" w:rsidRDefault="00C1323C" w:rsidP="00C22A5F">
          <w:pPr>
            <w:pStyle w:val="Fusszeile"/>
          </w:pPr>
          <w:r>
            <w:t>Integrationsförderung Kanton Luzern: Berichterstattung Projektförderung 2021</w:t>
          </w:r>
        </w:p>
        <w:p w:rsidR="0068295B" w:rsidRPr="0068295B" w:rsidRDefault="00C1323C" w:rsidP="00C22A5F">
          <w:pPr>
            <w:pStyle w:val="Fusszeile"/>
          </w:pPr>
          <w:r>
            <w:t>Kantonales Integrationsprogramm 2018 - 2021</w:t>
          </w:r>
        </w:p>
      </w:tc>
      <w:tc>
        <w:tcPr>
          <w:tcW w:w="2951" w:type="dxa"/>
        </w:tcPr>
        <w:p w:rsidR="003D3E87" w:rsidRPr="00F82120" w:rsidRDefault="00C1323C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553F16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895E7A" w:rsidTr="005D0B28">
      <w:tc>
        <w:tcPr>
          <w:tcW w:w="6177" w:type="dxa"/>
          <w:vAlign w:val="center"/>
        </w:tcPr>
        <w:p w:rsidR="003D3E87" w:rsidRPr="00B97F1C" w:rsidRDefault="00553F16" w:rsidP="009500C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D3E87" w:rsidRPr="009500C4" w:rsidRDefault="00553F1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9"/>
  </w:tbl>
  <w:p w:rsidR="003D3E87" w:rsidRDefault="00553F16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C1323C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53F16">
      <w:rPr>
        <w:noProof/>
      </w:rPr>
      <w:instrText>27.07.2021, 13:37:47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Dokument8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553F16">
      <w:rPr>
        <w:noProof/>
      </w:rPr>
      <w:t>27.07.2021, 13:37:47</w:t>
    </w:r>
    <w:r w:rsidR="00553F16" w:rsidRPr="003173DA">
      <w:rPr>
        <w:noProof/>
        <w:lang w:val="en-US"/>
      </w:rPr>
      <w:t xml:space="preserve">, </w:t>
    </w:r>
    <w:r w:rsidR="00553F16">
      <w:rPr>
        <w:noProof/>
        <w:lang w:val="en-US"/>
      </w:rPr>
      <w:t>Dokument8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53F16">
      <w:rPr>
        <w:noProof/>
      </w:rPr>
      <w:instrText>27.07.2021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Dokument8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553F16">
      <w:rPr>
        <w:noProof/>
      </w:rPr>
      <w:t>27.07.2021</w:t>
    </w:r>
    <w:r w:rsidR="00553F16" w:rsidRPr="003173DA">
      <w:rPr>
        <w:noProof/>
        <w:lang w:val="en-US"/>
      </w:rPr>
      <w:t xml:space="preserve">, </w:t>
    </w:r>
    <w:r w:rsidR="00553F16">
      <w:rPr>
        <w:noProof/>
        <w:lang w:val="en-US"/>
      </w:rPr>
      <w:t>Dokument8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C7" w:rsidRDefault="00C1323C">
      <w:r>
        <w:separator/>
      </w:r>
    </w:p>
  </w:footnote>
  <w:footnote w:type="continuationSeparator" w:id="0">
    <w:p w:rsidR="002E12C7" w:rsidRDefault="00C1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5B" w:rsidRDefault="00553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B0B0A" w:rsidRDefault="00C1323C" w:rsidP="007B0B0A">
    <w:r w:rsidRPr="007B0B0A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B0A">
      <w:t> </w:t>
    </w:r>
  </w:p>
  <w:p w:rsidR="003D3E87" w:rsidRPr="007B0B0A" w:rsidRDefault="00C1323C" w:rsidP="003D3E87">
    <w:r w:rsidRPr="007B0B0A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954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B0A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5B" w:rsidRDefault="00553F1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553F16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53F16">
    <w:pPr>
      <w:spacing w:line="20" w:lineRule="exact"/>
      <w:rPr>
        <w:sz w:val="2"/>
        <w:szCs w:val="2"/>
      </w:rPr>
    </w:pPr>
  </w:p>
  <w:p w:rsidR="003D3E87" w:rsidRPr="00473DA5" w:rsidRDefault="00C1323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3665117"/>
    <w:multiLevelType w:val="multilevel"/>
    <w:tmpl w:val="EE2E035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7CE250D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C08C6EFA" w:tentative="1">
      <w:start w:val="1"/>
      <w:numFmt w:val="lowerLetter"/>
      <w:lvlText w:val="%2."/>
      <w:lvlJc w:val="left"/>
      <w:pPr>
        <w:ind w:left="1440" w:hanging="360"/>
      </w:pPr>
    </w:lvl>
    <w:lvl w:ilvl="2" w:tplc="D890AA1A" w:tentative="1">
      <w:start w:val="1"/>
      <w:numFmt w:val="lowerRoman"/>
      <w:lvlText w:val="%3."/>
      <w:lvlJc w:val="right"/>
      <w:pPr>
        <w:ind w:left="2160" w:hanging="180"/>
      </w:pPr>
    </w:lvl>
    <w:lvl w:ilvl="3" w:tplc="4E6E3AFE" w:tentative="1">
      <w:start w:val="1"/>
      <w:numFmt w:val="decimal"/>
      <w:lvlText w:val="%4."/>
      <w:lvlJc w:val="left"/>
      <w:pPr>
        <w:ind w:left="2880" w:hanging="360"/>
      </w:pPr>
    </w:lvl>
    <w:lvl w:ilvl="4" w:tplc="A9C0B898" w:tentative="1">
      <w:start w:val="1"/>
      <w:numFmt w:val="lowerLetter"/>
      <w:lvlText w:val="%5."/>
      <w:lvlJc w:val="left"/>
      <w:pPr>
        <w:ind w:left="3600" w:hanging="360"/>
      </w:pPr>
    </w:lvl>
    <w:lvl w:ilvl="5" w:tplc="1C0AF46A" w:tentative="1">
      <w:start w:val="1"/>
      <w:numFmt w:val="lowerRoman"/>
      <w:lvlText w:val="%6."/>
      <w:lvlJc w:val="right"/>
      <w:pPr>
        <w:ind w:left="4320" w:hanging="180"/>
      </w:pPr>
    </w:lvl>
    <w:lvl w:ilvl="6" w:tplc="2E608E2C" w:tentative="1">
      <w:start w:val="1"/>
      <w:numFmt w:val="decimal"/>
      <w:lvlText w:val="%7."/>
      <w:lvlJc w:val="left"/>
      <w:pPr>
        <w:ind w:left="5040" w:hanging="360"/>
      </w:pPr>
    </w:lvl>
    <w:lvl w:ilvl="7" w:tplc="B09E4B90" w:tentative="1">
      <w:start w:val="1"/>
      <w:numFmt w:val="lowerLetter"/>
      <w:lvlText w:val="%8."/>
      <w:lvlJc w:val="left"/>
      <w:pPr>
        <w:ind w:left="5760" w:hanging="360"/>
      </w:pPr>
    </w:lvl>
    <w:lvl w:ilvl="8" w:tplc="5148B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2563A"/>
    <w:multiLevelType w:val="hybridMultilevel"/>
    <w:tmpl w:val="D31690E8"/>
    <w:lvl w:ilvl="0" w:tplc="3732D3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AD0E0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BA7D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2C6F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5A17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E615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208C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E4B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5286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A84525"/>
    <w:multiLevelType w:val="hybridMultilevel"/>
    <w:tmpl w:val="6C9E5594"/>
    <w:lvl w:ilvl="0" w:tplc="E54063A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A5E4BF72" w:tentative="1">
      <w:start w:val="1"/>
      <w:numFmt w:val="lowerLetter"/>
      <w:lvlText w:val="%2."/>
      <w:lvlJc w:val="left"/>
      <w:pPr>
        <w:ind w:left="1440" w:hanging="360"/>
      </w:pPr>
    </w:lvl>
    <w:lvl w:ilvl="2" w:tplc="087A76AA" w:tentative="1">
      <w:start w:val="1"/>
      <w:numFmt w:val="lowerRoman"/>
      <w:lvlText w:val="%3."/>
      <w:lvlJc w:val="right"/>
      <w:pPr>
        <w:ind w:left="2160" w:hanging="180"/>
      </w:pPr>
    </w:lvl>
    <w:lvl w:ilvl="3" w:tplc="E6F285CA" w:tentative="1">
      <w:start w:val="1"/>
      <w:numFmt w:val="decimal"/>
      <w:lvlText w:val="%4."/>
      <w:lvlJc w:val="left"/>
      <w:pPr>
        <w:ind w:left="2880" w:hanging="360"/>
      </w:pPr>
    </w:lvl>
    <w:lvl w:ilvl="4" w:tplc="06B48DD4" w:tentative="1">
      <w:start w:val="1"/>
      <w:numFmt w:val="lowerLetter"/>
      <w:lvlText w:val="%5."/>
      <w:lvlJc w:val="left"/>
      <w:pPr>
        <w:ind w:left="3600" w:hanging="360"/>
      </w:pPr>
    </w:lvl>
    <w:lvl w:ilvl="5" w:tplc="A028A70E" w:tentative="1">
      <w:start w:val="1"/>
      <w:numFmt w:val="lowerRoman"/>
      <w:lvlText w:val="%6."/>
      <w:lvlJc w:val="right"/>
      <w:pPr>
        <w:ind w:left="4320" w:hanging="180"/>
      </w:pPr>
    </w:lvl>
    <w:lvl w:ilvl="6" w:tplc="3162D8B8" w:tentative="1">
      <w:start w:val="1"/>
      <w:numFmt w:val="decimal"/>
      <w:lvlText w:val="%7."/>
      <w:lvlJc w:val="left"/>
      <w:pPr>
        <w:ind w:left="5040" w:hanging="360"/>
      </w:pPr>
    </w:lvl>
    <w:lvl w:ilvl="7" w:tplc="95625E8C" w:tentative="1">
      <w:start w:val="1"/>
      <w:numFmt w:val="lowerLetter"/>
      <w:lvlText w:val="%8."/>
      <w:lvlJc w:val="left"/>
      <w:pPr>
        <w:ind w:left="5760" w:hanging="360"/>
      </w:pPr>
    </w:lvl>
    <w:lvl w:ilvl="8" w:tplc="BCF6A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4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18"/>
  </w:num>
  <w:num w:numId="36">
    <w:abstractNumId w:val="1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4NCr4q/PmyMVWYevEht5daJEvsR6Frlxw/LxaJat58cBNHAHwloPzAC5haVvSqDxYFKgxYc5wOe+8+UMhq0w==" w:salt="p3qb8w/jv8RCTkRlu68cr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1"/>
    <w:docVar w:name="Date.Format.Long.dateValue" w:val="44391"/>
    <w:docVar w:name="DocumentDate" w:val="14. Juli 2021"/>
    <w:docVar w:name="DocumentDate.dateValue" w:val="4439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Projektförderung Berichterstattung 2021&quot;/&gt;&lt;Field Name=&quot;Dok_Lfnr&quot; Value=&quot;2906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1&quot;/&gt;&lt;Field Name=&quot;Dok_DatumMM&quot; Value=&quot;14.07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2bis 2022-23. Projektförderung M26. Projektförderung Vorlagen 2022&quot;/&gt;&lt;Field Name=&quot;G_BeginnMMMM&quot; Value=&quot;22. Juni 2021&quot;/&gt;&lt;Field Name=&quot;G_BeginnMM&quot; Value=&quot;22.06.2021&quot;/&gt;&lt;Field Name=&quot;G_Bemerkung&quot; Value=&quot;Kantonales Integrationsgprogramm (KIP), Projektförderung-Unterlagen&quot;/&gt;&lt;Field Name=&quot;G_Eigner&quot; Value=&quot;DISG Alle Mitarbeitenden&quot;/&gt;&lt;Field Name=&quot;G_Laufnummer&quot; Value=&quot;2021-119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0 Kantonale Integrationsprogramm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107141532582992553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95E7A"/>
    <w:rsid w:val="002E12C7"/>
    <w:rsid w:val="00553F16"/>
    <w:rsid w:val="00895E7A"/>
    <w:rsid w:val="00C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DD3C7"/>
  <w15:docId w15:val="{44288AE8-6B3B-41DC-BE7C-F6AEBD7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295B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mailto:marc.dasilva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1993D40A3043368BE828A2A7499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E83FE-5829-4BC0-AD14-6CEF26C9BD64}"/>
      </w:docPartPr>
      <w:docPartBody>
        <w:p w:rsidR="00987BDA" w:rsidRDefault="00000000">
          <w:pPr>
            <w:pStyle w:val="A11993D40A3043368BE828A2A749919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1993D40A3043368BE828A2A7499198">
    <w:name w:val="A11993D40A3043368BE828A2A7499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</officeatwork>
</file>

<file path=customXml/item3.xml><?xml version="1.0" encoding="utf-8"?>
<officeatwork xmlns="http://schemas.officeatwork.com/CustomXMLPart">
  <Organisation1>Dienststelle Soziales und Gesellschaft (DISG)</Organisation1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0054-DDE8-44CE-BE3F-517725E7B8B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E168F55-D9AA-45AC-AD15-44E8CFE21AC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0B0CCD4-2346-4487-91AE-436FC1CD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355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Marc da Silva</Manager>
  <Company>Gesundheits- und Sozialdepartement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Marc da Silva</dc:creator>
  <cp:lastModifiedBy>da Silva Marc</cp:lastModifiedBy>
  <cp:revision>7</cp:revision>
  <dcterms:created xsi:type="dcterms:W3CDTF">2021-07-14T13:33:00Z</dcterms:created>
  <dcterms:modified xsi:type="dcterms:W3CDTF">2021-07-27T11:39:00Z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Projektförderung Berichterstattung 2021</vt:lpwstr>
  </property>
  <property fmtid="{D5CDD505-2E9C-101B-9397-08002B2CF9AE}" pid="4" name="CMIdata.G_Laufnummer">
    <vt:lpwstr>2021-1192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