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F4DEC" w14:textId="1965D862" w:rsidR="00C47FDE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  <w:r w:rsidRPr="00074BB8">
        <w:rPr>
          <w:rFonts w:ascii="Segoe UI" w:hAnsi="Segoe UI" w:cs="Segoe UI"/>
          <w:vertAlign w:val="superscript"/>
        </w:rPr>
        <w:t>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Pr="00074BB8">
        <w:rPr>
          <w:rFonts w:ascii="Segoe UI" w:hAnsi="Segoe UI" w:cs="Segoe UI"/>
          <w:vertAlign w:val="superscript"/>
        </w:rPr>
        <w:t>_</w:t>
      </w:r>
      <w:r w:rsidRPr="00074BB8">
        <w:rPr>
          <w:rFonts w:ascii="Segoe UI" w:hAnsi="Segoe UI" w:cs="Segoe UI"/>
          <w:vertAlign w:val="superscript"/>
        </w:rPr>
        <w:tab/>
        <w:t>________________________________</w:t>
      </w:r>
    </w:p>
    <w:p w14:paraId="744E5D51" w14:textId="1FC4BD4F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Vorname Name</w:t>
      </w:r>
      <w:r w:rsidRPr="00074BB8">
        <w:rPr>
          <w:rFonts w:ascii="Segoe UI" w:hAnsi="Segoe UI" w:cs="Segoe UI"/>
          <w:vertAlign w:val="superscript"/>
        </w:rPr>
        <w:tab/>
      </w:r>
      <w:r w:rsidRPr="00074BB8">
        <w:rPr>
          <w:rFonts w:ascii="Segoe UI" w:hAnsi="Segoe UI" w:cs="Segoe UI"/>
          <w:vertAlign w:val="superscript"/>
        </w:rPr>
        <w:tab/>
        <w:t>Ort, Datum</w:t>
      </w:r>
    </w:p>
    <w:p w14:paraId="42EC1C1F" w14:textId="19A0ABAC" w:rsidR="000144B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b/>
          <w:szCs w:val="28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  <w:r w:rsidRPr="00074BB8">
        <w:rPr>
          <w:rFonts w:ascii="Segoe UI" w:hAnsi="Segoe UI" w:cs="Segoe UI"/>
          <w:vertAlign w:val="superscript"/>
        </w:rPr>
        <w:tab/>
      </w:r>
    </w:p>
    <w:p w14:paraId="0A0A83CD" w14:textId="1804635D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Strasse</w:t>
      </w:r>
    </w:p>
    <w:p w14:paraId="4A4CBE2D" w14:textId="1ACCAEE6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</w:p>
    <w:p w14:paraId="50CD938C" w14:textId="28A12D1F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PLZ, Ort</w:t>
      </w:r>
    </w:p>
    <w:p w14:paraId="735F0D83" w14:textId="70B6CBB4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  <w:r w:rsidRPr="00074BB8">
        <w:rPr>
          <w:rFonts w:ascii="Segoe UI" w:hAnsi="Segoe UI" w:cs="Segoe UI"/>
          <w:vertAlign w:val="superscript"/>
        </w:rPr>
        <w:tab/>
      </w:r>
    </w:p>
    <w:p w14:paraId="623A7848" w14:textId="03ABDD8D" w:rsidR="007C4FE3" w:rsidRPr="00074BB8" w:rsidRDefault="007C4FE3" w:rsidP="00074BB8">
      <w:pPr>
        <w:tabs>
          <w:tab w:val="left" w:pos="1560"/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Telefon</w:t>
      </w:r>
    </w:p>
    <w:p w14:paraId="7C67BC09" w14:textId="3E1FEDA0" w:rsidR="007C4FE3" w:rsidRPr="00074BB8" w:rsidRDefault="007C4FE3" w:rsidP="00074BB8">
      <w:pPr>
        <w:tabs>
          <w:tab w:val="left" w:pos="5387"/>
        </w:tabs>
        <w:spacing w:line="24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_______________________________________</w:t>
      </w:r>
      <w:r w:rsidR="00BA7C33" w:rsidRPr="00074BB8">
        <w:rPr>
          <w:rFonts w:ascii="Segoe UI" w:hAnsi="Segoe UI" w:cs="Segoe UI"/>
          <w:vertAlign w:val="superscript"/>
        </w:rPr>
        <w:t>_____</w:t>
      </w:r>
      <w:r w:rsidR="00330F4A" w:rsidRPr="00074BB8">
        <w:rPr>
          <w:rFonts w:ascii="Segoe UI" w:hAnsi="Segoe UI" w:cs="Segoe UI"/>
          <w:vertAlign w:val="superscript"/>
        </w:rPr>
        <w:t>_______________</w:t>
      </w:r>
    </w:p>
    <w:p w14:paraId="07E16D43" w14:textId="295DA977" w:rsidR="000144B3" w:rsidRPr="00074BB8" w:rsidRDefault="007C4FE3" w:rsidP="00074BB8">
      <w:pPr>
        <w:tabs>
          <w:tab w:val="left" w:pos="5387"/>
        </w:tabs>
        <w:spacing w:line="24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  <w:vertAlign w:val="superscript"/>
        </w:rPr>
        <w:t>E-Mail</w:t>
      </w:r>
      <w:r w:rsidR="000144B3" w:rsidRPr="00074BB8">
        <w:rPr>
          <w:rFonts w:ascii="Segoe UI" w:hAnsi="Segoe UI" w:cs="Segoe UI"/>
        </w:rPr>
        <w:tab/>
        <w:t>Dienststelle Finanzen</w:t>
      </w:r>
      <w:r w:rsidR="00692EBE" w:rsidRPr="00074BB8">
        <w:rPr>
          <w:rFonts w:ascii="Segoe UI" w:hAnsi="Segoe UI" w:cs="Segoe UI"/>
        </w:rPr>
        <w:t xml:space="preserve"> </w:t>
      </w:r>
    </w:p>
    <w:p w14:paraId="6E294FFF" w14:textId="30A1C453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Buchungszentrum</w:t>
      </w:r>
    </w:p>
    <w:p w14:paraId="41EECD5E" w14:textId="10202C45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 xml:space="preserve">BUKR5040 </w:t>
      </w:r>
      <w:r w:rsidR="00127F2A" w:rsidRPr="00074BB8">
        <w:rPr>
          <w:rFonts w:ascii="Segoe UI" w:hAnsi="Segoe UI" w:cs="Segoe UI"/>
        </w:rPr>
        <w:t xml:space="preserve">/ </w:t>
      </w:r>
      <w:r w:rsidR="00443621" w:rsidRPr="00074BB8">
        <w:rPr>
          <w:rFonts w:ascii="Segoe UI" w:hAnsi="Segoe UI" w:cs="Segoe UI"/>
        </w:rPr>
        <w:t>barbara.ruckli</w:t>
      </w:r>
      <w:r w:rsidRPr="00074BB8">
        <w:rPr>
          <w:rFonts w:ascii="Segoe UI" w:hAnsi="Segoe UI" w:cs="Segoe UI"/>
        </w:rPr>
        <w:t>@lu.ch</w:t>
      </w:r>
    </w:p>
    <w:p w14:paraId="01496000" w14:textId="09CA6F29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Bahnhofstrasse 19</w:t>
      </w:r>
    </w:p>
    <w:p w14:paraId="1FBC21A4" w14:textId="36172DEB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Postfach 3768</w:t>
      </w:r>
    </w:p>
    <w:p w14:paraId="48826CAA" w14:textId="5851A69B" w:rsidR="000144B3" w:rsidRPr="00074BB8" w:rsidRDefault="000144B3" w:rsidP="00D307B8">
      <w:pPr>
        <w:tabs>
          <w:tab w:val="left" w:pos="5387"/>
        </w:tabs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ab/>
        <w:t>6002 Luzern</w:t>
      </w:r>
    </w:p>
    <w:p w14:paraId="075BF387" w14:textId="735EB849" w:rsidR="000144B3" w:rsidRPr="00074BB8" w:rsidRDefault="000144B3" w:rsidP="000144B3">
      <w:pPr>
        <w:rPr>
          <w:rFonts w:ascii="Segoe UI" w:hAnsi="Segoe UI" w:cs="Segoe UI"/>
        </w:rPr>
      </w:pPr>
    </w:p>
    <w:p w14:paraId="2D2CF2DE" w14:textId="58561E66" w:rsidR="007C4FE3" w:rsidRPr="00074BB8" w:rsidRDefault="007C4FE3" w:rsidP="00BC0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  <w:tab w:val="left" w:pos="3686"/>
          <w:tab w:val="left" w:pos="7513"/>
        </w:tabs>
        <w:spacing w:before="120" w:after="40" w:line="260" w:lineRule="exact"/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</w:rPr>
        <w:br/>
      </w:r>
      <w:r w:rsidR="000144B3" w:rsidRPr="00BC0496">
        <w:rPr>
          <w:rFonts w:ascii="Segoe UI" w:hAnsi="Segoe UI" w:cs="Segoe UI"/>
          <w:b/>
        </w:rPr>
        <w:t xml:space="preserve">Rechnung für </w:t>
      </w:r>
      <w:r w:rsidR="00BC0496">
        <w:rPr>
          <w:rFonts w:ascii="Segoe UI" w:hAnsi="Segoe UI" w:cs="Segoe UI"/>
          <w:b/>
        </w:rPr>
        <w:tab/>
        <w:t>_________________________</w:t>
      </w:r>
      <w:r w:rsidRPr="00BC0496">
        <w:rPr>
          <w:rFonts w:ascii="Segoe UI" w:hAnsi="Segoe UI" w:cs="Segoe UI"/>
          <w:b/>
        </w:rPr>
        <w:t>__</w:t>
      </w:r>
      <w:r w:rsidR="00330F4A" w:rsidRPr="00BC0496">
        <w:rPr>
          <w:rFonts w:ascii="Segoe UI" w:hAnsi="Segoe UI" w:cs="Segoe UI"/>
          <w:b/>
        </w:rPr>
        <w:t>, __</w:t>
      </w:r>
      <w:r w:rsidR="00C47FDE" w:rsidRPr="00BC0496">
        <w:rPr>
          <w:rFonts w:ascii="Segoe UI" w:hAnsi="Segoe UI" w:cs="Segoe UI"/>
          <w:b/>
        </w:rPr>
        <w:t xml:space="preserve">_______, </w:t>
      </w:r>
      <w:r w:rsidR="00BC0496">
        <w:rPr>
          <w:rFonts w:ascii="Segoe UI" w:hAnsi="Segoe UI" w:cs="Segoe UI"/>
          <w:b/>
        </w:rPr>
        <w:t xml:space="preserve">   </w:t>
      </w:r>
      <w:r w:rsidR="00C47FDE" w:rsidRPr="00BC0496">
        <w:rPr>
          <w:rFonts w:ascii="Segoe UI" w:hAnsi="Segoe UI" w:cs="Segoe UI"/>
          <w:b/>
        </w:rPr>
        <w:t>Rechnungsperiode:</w:t>
      </w:r>
      <w:r w:rsidR="00BC0496">
        <w:rPr>
          <w:rFonts w:ascii="Segoe UI" w:hAnsi="Segoe UI" w:cs="Segoe UI"/>
          <w:b/>
        </w:rPr>
        <w:t xml:space="preserve"> </w:t>
      </w:r>
      <w:r w:rsidR="00C47FDE" w:rsidRPr="00BC0496">
        <w:rPr>
          <w:rFonts w:ascii="Segoe UI" w:hAnsi="Segoe UI" w:cs="Segoe UI"/>
          <w:b/>
        </w:rPr>
        <w:t>__________</w:t>
      </w:r>
      <w:r w:rsidR="00C47FDE" w:rsidRPr="00BC0496">
        <w:rPr>
          <w:rFonts w:ascii="Segoe UI" w:hAnsi="Segoe UI" w:cs="Segoe UI"/>
          <w:b/>
        </w:rPr>
        <w:br/>
      </w:r>
      <w:r w:rsidR="00BA7C33" w:rsidRPr="00074BB8">
        <w:rPr>
          <w:rFonts w:ascii="Segoe UI" w:hAnsi="Segoe UI" w:cs="Segoe UI"/>
          <w:vertAlign w:val="superscript"/>
        </w:rPr>
        <w:tab/>
      </w:r>
      <w:r w:rsidRPr="00074BB8">
        <w:rPr>
          <w:rFonts w:ascii="Segoe UI" w:hAnsi="Segoe UI" w:cs="Segoe UI"/>
          <w:vertAlign w:val="superscript"/>
        </w:rPr>
        <w:t>Vorname, Name</w:t>
      </w:r>
      <w:r w:rsidR="00BC0496">
        <w:rPr>
          <w:rFonts w:ascii="Segoe UI" w:hAnsi="Segoe UI" w:cs="Segoe UI"/>
          <w:vertAlign w:val="superscript"/>
        </w:rPr>
        <w:tab/>
        <w:t xml:space="preserve">               Geburtsdatum  </w:t>
      </w:r>
      <w:r w:rsidR="00BC0496">
        <w:rPr>
          <w:rFonts w:ascii="Segoe UI" w:hAnsi="Segoe UI" w:cs="Segoe UI"/>
          <w:vertAlign w:val="superscript"/>
        </w:rPr>
        <w:tab/>
      </w:r>
      <w:r w:rsidR="00BA7C33" w:rsidRPr="00074BB8">
        <w:rPr>
          <w:rFonts w:ascii="Segoe UI" w:hAnsi="Segoe UI" w:cs="Segoe UI"/>
          <w:vertAlign w:val="superscript"/>
        </w:rPr>
        <w:t>Monat/Jahr</w:t>
      </w:r>
    </w:p>
    <w:p w14:paraId="0BF4BD82" w14:textId="77777777" w:rsidR="007C4FE3" w:rsidRPr="00074BB8" w:rsidRDefault="007C4FE3" w:rsidP="00127F2A">
      <w:pPr>
        <w:rPr>
          <w:rFonts w:ascii="Segoe UI" w:hAnsi="Segoe UI" w:cs="Segoe UI"/>
        </w:rPr>
      </w:pPr>
    </w:p>
    <w:p w14:paraId="546EDEF2" w14:textId="18385765" w:rsidR="00127F2A" w:rsidRPr="00074BB8" w:rsidRDefault="00090977" w:rsidP="00127F2A">
      <w:pPr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 xml:space="preserve">Sehr geehrte </w:t>
      </w:r>
      <w:r w:rsidR="00432DC4" w:rsidRPr="00074BB8">
        <w:rPr>
          <w:rFonts w:ascii="Segoe UI" w:hAnsi="Segoe UI" w:cs="Segoe UI"/>
        </w:rPr>
        <w:t>Damen und Herren</w:t>
      </w:r>
    </w:p>
    <w:p w14:paraId="237EC039" w14:textId="50A101C7" w:rsidR="00090977" w:rsidRPr="00074BB8" w:rsidRDefault="00090977" w:rsidP="00127F2A">
      <w:pPr>
        <w:rPr>
          <w:rFonts w:ascii="Segoe UI" w:hAnsi="Segoe UI" w:cs="Segoe UI"/>
        </w:rPr>
      </w:pPr>
    </w:p>
    <w:p w14:paraId="4BCE1C8A" w14:textId="123455BB" w:rsidR="00090977" w:rsidRPr="00074BB8" w:rsidRDefault="006A0C5A" w:rsidP="00127F2A">
      <w:pPr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Ich stelle</w:t>
      </w:r>
      <w:r w:rsidR="00090977" w:rsidRPr="00074BB8">
        <w:rPr>
          <w:rFonts w:ascii="Segoe UI" w:hAnsi="Segoe UI" w:cs="Segoe UI"/>
        </w:rPr>
        <w:t xml:space="preserve"> wie folgt in Rechnung:</w:t>
      </w:r>
    </w:p>
    <w:p w14:paraId="18A89915" w14:textId="77777777" w:rsidR="00090977" w:rsidRPr="00074BB8" w:rsidRDefault="00090977" w:rsidP="00127F2A">
      <w:pPr>
        <w:rPr>
          <w:rFonts w:ascii="Segoe UI" w:hAnsi="Segoe UI" w:cs="Segoe UI"/>
        </w:rPr>
      </w:pPr>
    </w:p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  <w:tblCaption w:val="Leistungserbringer"/>
        <w:tblDescription w:val="Name der Organisation/Person"/>
      </w:tblPr>
      <w:tblGrid>
        <w:gridCol w:w="1985"/>
        <w:gridCol w:w="2552"/>
        <w:gridCol w:w="1417"/>
        <w:gridCol w:w="851"/>
        <w:gridCol w:w="1275"/>
        <w:gridCol w:w="1701"/>
      </w:tblGrid>
      <w:tr w:rsidR="00CF24DE" w:rsidRPr="00074BB8" w14:paraId="46E790E9" w14:textId="1A3E8F31" w:rsidTr="00C47FDE">
        <w:trPr>
          <w:trHeight w:val="1057"/>
        </w:trPr>
        <w:tc>
          <w:tcPr>
            <w:tcW w:w="1985" w:type="dxa"/>
            <w:vAlign w:val="center"/>
          </w:tcPr>
          <w:p w14:paraId="7EAF9E32" w14:textId="77777777" w:rsidR="00C25B0B" w:rsidRPr="00074BB8" w:rsidRDefault="00D307B8" w:rsidP="000C2E2B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Leistungserbringer </w:t>
            </w:r>
          </w:p>
          <w:p w14:paraId="2713B0BD" w14:textId="608773C4" w:rsidR="00C25B0B" w:rsidRPr="00074BB8" w:rsidRDefault="00C25B0B" w:rsidP="000C2E2B">
            <w:pPr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Name der Organisation/Person, Adresse, E-Mail</w:t>
            </w:r>
          </w:p>
          <w:p w14:paraId="6E0E3F78" w14:textId="3D57D4A7" w:rsidR="00D307B8" w:rsidRPr="00074BB8" w:rsidRDefault="00C25B0B" w:rsidP="00C25B0B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Telefon</w:t>
            </w:r>
          </w:p>
        </w:tc>
        <w:tc>
          <w:tcPr>
            <w:tcW w:w="2552" w:type="dxa"/>
            <w:vAlign w:val="center"/>
          </w:tcPr>
          <w:p w14:paraId="13207AE5" w14:textId="77777777" w:rsidR="00D307B8" w:rsidRPr="00074BB8" w:rsidRDefault="00D34CC9" w:rsidP="00D34CC9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Leistung</w:t>
            </w:r>
          </w:p>
          <w:p w14:paraId="449DB9A5" w14:textId="62B54E3D" w:rsidR="00C47FDE" w:rsidRPr="00074BB8" w:rsidRDefault="00C47FDE" w:rsidP="00D34CC9">
            <w:pPr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bitte auswählen:</w:t>
            </w:r>
          </w:p>
          <w:p w14:paraId="600E6871" w14:textId="3A9D6E50" w:rsidR="007C4FE3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Assistenzleistung Wohnen</w:t>
            </w:r>
          </w:p>
          <w:p w14:paraId="7FE62003" w14:textId="77777777" w:rsidR="00C47FDE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Assistenzleistung Arbeit</w:t>
            </w:r>
          </w:p>
          <w:p w14:paraId="415448B8" w14:textId="77777777" w:rsidR="00C47FDE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Fachleistung Wohnen</w:t>
            </w:r>
          </w:p>
          <w:p w14:paraId="0469D8C2" w14:textId="125164F9" w:rsidR="00C47FDE" w:rsidRPr="00074BB8" w:rsidRDefault="00C47FDE" w:rsidP="00C47FDE">
            <w:pPr>
              <w:pStyle w:val="Listenabsatz"/>
              <w:numPr>
                <w:ilvl w:val="0"/>
                <w:numId w:val="20"/>
              </w:numPr>
              <w:ind w:left="172" w:hanging="172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Fachleistung Arbeit</w:t>
            </w:r>
          </w:p>
        </w:tc>
        <w:tc>
          <w:tcPr>
            <w:tcW w:w="1417" w:type="dxa"/>
            <w:vAlign w:val="center"/>
          </w:tcPr>
          <w:p w14:paraId="6BAD3209" w14:textId="6E1DB11B" w:rsidR="00D307B8" w:rsidRPr="00074BB8" w:rsidRDefault="00D307B8" w:rsidP="00205D8C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Beschreibung </w:t>
            </w: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br/>
              <w:t xml:space="preserve">der </w:t>
            </w:r>
            <w:r w:rsidR="001A01C5"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erbrachten </w:t>
            </w: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Leistung</w:t>
            </w:r>
            <w:r w:rsidR="00205D8C" w:rsidRPr="00074BB8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8B62CD" w:rsidRPr="00074BB8">
              <w:rPr>
                <w:rFonts w:ascii="Segoe UI" w:hAnsi="Segoe UI" w:cs="Segoe UI"/>
                <w:sz w:val="18"/>
                <w:szCs w:val="20"/>
              </w:rPr>
              <w:t xml:space="preserve">(z. 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B. administrative Unterstützung)</w:t>
            </w:r>
          </w:p>
        </w:tc>
        <w:tc>
          <w:tcPr>
            <w:tcW w:w="851" w:type="dxa"/>
            <w:vAlign w:val="center"/>
          </w:tcPr>
          <w:p w14:paraId="773A00E2" w14:textId="77777777" w:rsidR="00205D8C" w:rsidRPr="00074BB8" w:rsidRDefault="00443621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Anz</w:t>
            </w:r>
            <w:r w:rsidR="00CF24DE" w:rsidRPr="00074BB8">
              <w:rPr>
                <w:rFonts w:ascii="Segoe UI" w:hAnsi="Segoe UI" w:cs="Segoe UI"/>
                <w:b/>
                <w:sz w:val="18"/>
                <w:szCs w:val="20"/>
              </w:rPr>
              <w:t>.</w:t>
            </w:r>
          </w:p>
          <w:p w14:paraId="46EFD5C4" w14:textId="77777777" w:rsidR="00CF24DE" w:rsidRPr="00074BB8" w:rsidRDefault="00CF24DE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Std.</w:t>
            </w:r>
          </w:p>
          <w:p w14:paraId="6E657FDF" w14:textId="52E033F5" w:rsidR="00CF24DE" w:rsidRPr="00074BB8" w:rsidRDefault="00CF24DE" w:rsidP="00CF24DE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>(Min. in 1/100h)</w:t>
            </w:r>
          </w:p>
        </w:tc>
        <w:tc>
          <w:tcPr>
            <w:tcW w:w="1275" w:type="dxa"/>
            <w:vAlign w:val="center"/>
          </w:tcPr>
          <w:p w14:paraId="5CE8BDC8" w14:textId="2F35AD9F" w:rsidR="00D307B8" w:rsidRPr="00074BB8" w:rsidRDefault="00D307B8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Betrag</w:t>
            </w:r>
          </w:p>
          <w:p w14:paraId="14522A83" w14:textId="77777777" w:rsidR="00CF24DE" w:rsidRPr="00074BB8" w:rsidRDefault="00CF24DE" w:rsidP="00CF24DE">
            <w:pPr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Total</w:t>
            </w:r>
          </w:p>
          <w:p w14:paraId="6CF19928" w14:textId="1DB9A6CA" w:rsidR="00CF24DE" w:rsidRPr="00074BB8" w:rsidRDefault="00F54DA4" w:rsidP="00F54DA4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sz w:val="18"/>
                <w:szCs w:val="20"/>
              </w:rPr>
              <w:t xml:space="preserve">(in </w:t>
            </w:r>
            <w:r w:rsidR="00CF24DE" w:rsidRPr="00074BB8">
              <w:rPr>
                <w:rFonts w:ascii="Segoe UI" w:hAnsi="Segoe UI" w:cs="Segoe UI"/>
                <w:sz w:val="18"/>
                <w:szCs w:val="20"/>
              </w:rPr>
              <w:t>CHF</w:t>
            </w:r>
            <w:r w:rsidRPr="00074BB8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D07FE20" w14:textId="3EC91384" w:rsidR="00D307B8" w:rsidRPr="00074BB8" w:rsidRDefault="00D307B8" w:rsidP="00443621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074BB8">
              <w:rPr>
                <w:rFonts w:ascii="Segoe UI" w:hAnsi="Segoe UI" w:cs="Segoe UI"/>
                <w:b/>
                <w:sz w:val="18"/>
                <w:szCs w:val="20"/>
              </w:rPr>
              <w:t>Beilagen</w:t>
            </w:r>
            <w:r w:rsidR="00205D8C" w:rsidRPr="00074BB8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692EBE" w:rsidRPr="00074BB8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(</w:t>
            </w:r>
            <w:r w:rsidR="00443621" w:rsidRPr="00074BB8">
              <w:rPr>
                <w:rFonts w:ascii="Segoe UI" w:hAnsi="Segoe UI" w:cs="Segoe UI"/>
                <w:sz w:val="18"/>
                <w:szCs w:val="20"/>
              </w:rPr>
              <w:t>Bestätigung der bezahlten Rechnung inkl. Unterschrift des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 xml:space="preserve"> Leistungs</w:t>
            </w:r>
            <w:r w:rsidR="00CF24DE" w:rsidRPr="00074BB8">
              <w:rPr>
                <w:rFonts w:ascii="Segoe UI" w:hAnsi="Segoe UI" w:cs="Segoe UI"/>
                <w:sz w:val="18"/>
                <w:szCs w:val="20"/>
              </w:rPr>
              <w:t>-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erbringer</w:t>
            </w:r>
            <w:r w:rsidR="00CF24DE" w:rsidRPr="00074BB8">
              <w:rPr>
                <w:rFonts w:ascii="Segoe UI" w:hAnsi="Segoe UI" w:cs="Segoe UI"/>
                <w:sz w:val="18"/>
                <w:szCs w:val="20"/>
              </w:rPr>
              <w:t>s</w:t>
            </w:r>
            <w:r w:rsidR="00205D8C" w:rsidRPr="00074BB8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</w:tr>
      <w:tr w:rsidR="00BA7C33" w:rsidRPr="00074BB8" w14:paraId="1B79C0D4" w14:textId="77777777" w:rsidTr="00074BB8">
        <w:trPr>
          <w:trHeight w:hRule="exact" w:val="802"/>
        </w:trPr>
        <w:tc>
          <w:tcPr>
            <w:tcW w:w="1985" w:type="dxa"/>
            <w:vAlign w:val="center"/>
          </w:tcPr>
          <w:p w14:paraId="68961529" w14:textId="5791DA8E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5BA7439C" w14:textId="405BF92A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23729AFF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4B28584D" w14:textId="4371D5D2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124A4F9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C7C2166" w14:textId="3AD9A8AA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E8B0DE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FE56CC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E12A84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9AF5B6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48DB587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BA7C33" w:rsidRPr="00074BB8" w14:paraId="54D87C52" w14:textId="77777777" w:rsidTr="00074BB8">
        <w:trPr>
          <w:trHeight w:hRule="exact" w:val="859"/>
        </w:trPr>
        <w:tc>
          <w:tcPr>
            <w:tcW w:w="1985" w:type="dxa"/>
            <w:vAlign w:val="center"/>
          </w:tcPr>
          <w:p w14:paraId="043139D1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281F2343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723B48BE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4C8E0E4D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0C104EB" w14:textId="77777777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0F957E86" w14:textId="00C78189" w:rsidR="00330F4A" w:rsidRPr="00074BB8" w:rsidRDefault="00330F4A" w:rsidP="002C7DD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DBABA70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D619D5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598D7C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298844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330877" w14:textId="77777777" w:rsidR="00BA7C33" w:rsidRPr="00074BB8" w:rsidRDefault="00BA7C33" w:rsidP="002C7DD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330F4A" w:rsidRPr="00074BB8" w14:paraId="2353B2BA" w14:textId="77777777" w:rsidTr="00074BB8">
        <w:trPr>
          <w:trHeight w:hRule="exact" w:val="917"/>
        </w:trPr>
        <w:tc>
          <w:tcPr>
            <w:tcW w:w="1985" w:type="dxa"/>
            <w:vAlign w:val="center"/>
          </w:tcPr>
          <w:p w14:paraId="6F74CBF9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6EC1FC7A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22FFB940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47729980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1277A7C2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  <w:p w14:paraId="136B724E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C0CCFFD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93D27C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FEB403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4CD68B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FCF6B4A" w14:textId="77777777" w:rsidR="00330F4A" w:rsidRPr="00074BB8" w:rsidRDefault="00330F4A" w:rsidP="00482BC0">
            <w:pPr>
              <w:spacing w:line="220" w:lineRule="exact"/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C47FDE" w:rsidRPr="00074BB8" w14:paraId="453CD248" w14:textId="77777777" w:rsidTr="00BC0496">
        <w:trPr>
          <w:trHeight w:val="620"/>
        </w:trPr>
        <w:tc>
          <w:tcPr>
            <w:tcW w:w="9781" w:type="dxa"/>
            <w:gridSpan w:val="6"/>
            <w:vAlign w:val="center"/>
          </w:tcPr>
          <w:p w14:paraId="13B49E8D" w14:textId="77777777" w:rsidR="00BC0496" w:rsidRDefault="00BC0496" w:rsidP="00330F4A">
            <w:pPr>
              <w:rPr>
                <w:rFonts w:ascii="Segoe UI" w:hAnsi="Segoe UI" w:cs="Segoe UI"/>
                <w:b/>
                <w:sz w:val="18"/>
              </w:rPr>
            </w:pPr>
          </w:p>
          <w:p w14:paraId="29DE0399" w14:textId="748454C2" w:rsidR="00330F4A" w:rsidRPr="00074BB8" w:rsidRDefault="00C47FDE" w:rsidP="00330F4A">
            <w:pPr>
              <w:rPr>
                <w:rFonts w:ascii="Segoe UI" w:hAnsi="Segoe UI" w:cs="Segoe UI"/>
                <w:b/>
                <w:sz w:val="18"/>
              </w:rPr>
            </w:pPr>
            <w:r w:rsidRPr="00074BB8">
              <w:rPr>
                <w:rFonts w:ascii="Segoe UI" w:hAnsi="Segoe UI" w:cs="Segoe UI"/>
                <w:b/>
                <w:sz w:val="18"/>
              </w:rPr>
              <w:t xml:space="preserve">Bemerkungen: </w:t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Pr="00074BB8">
              <w:rPr>
                <w:rFonts w:ascii="Segoe UI" w:hAnsi="Segoe UI" w:cs="Segoe UI"/>
                <w:b/>
                <w:sz w:val="18"/>
              </w:rPr>
              <w:softHyphen/>
            </w:r>
            <w:r w:rsidR="00330F4A" w:rsidRPr="00074BB8">
              <w:rPr>
                <w:rFonts w:ascii="Segoe UI" w:hAnsi="Segoe UI" w:cs="Segoe UI"/>
                <w:b/>
                <w:sz w:val="18"/>
              </w:rPr>
              <w:t>__________________________________________________________________________________</w:t>
            </w:r>
          </w:p>
        </w:tc>
      </w:tr>
      <w:tr w:rsidR="00C47FDE" w:rsidRPr="00074BB8" w14:paraId="13E10EBB" w14:textId="77777777" w:rsidTr="00C47FDE">
        <w:trPr>
          <w:trHeight w:val="553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14:paraId="2BFCA48D" w14:textId="08F7D426" w:rsidR="00C47FDE" w:rsidRPr="00074BB8" w:rsidRDefault="00C47FDE" w:rsidP="00C47FDE">
            <w:pPr>
              <w:rPr>
                <w:rFonts w:ascii="Segoe UI" w:hAnsi="Segoe UI" w:cs="Segoe UI"/>
                <w:b/>
                <w:sz w:val="18"/>
              </w:rPr>
            </w:pPr>
            <w:r w:rsidRPr="00074BB8">
              <w:rPr>
                <w:rFonts w:ascii="Segoe UI" w:hAnsi="Segoe UI" w:cs="Segoe UI"/>
                <w:b/>
                <w:sz w:val="18"/>
              </w:rPr>
              <w:t>Total CHF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14:paraId="4BE1D510" w14:textId="38B46341" w:rsidR="00C47FDE" w:rsidRPr="00074BB8" w:rsidRDefault="00330F4A" w:rsidP="00C47FDE">
            <w:pPr>
              <w:pBdr>
                <w:bottom w:val="single" w:sz="12" w:space="1" w:color="auto"/>
              </w:pBdr>
              <w:ind w:right="1594"/>
              <w:rPr>
                <w:rFonts w:ascii="Segoe UI" w:hAnsi="Segoe UI" w:cs="Segoe UI"/>
                <w:sz w:val="18"/>
              </w:rPr>
            </w:pPr>
            <w:r w:rsidRPr="00074BB8">
              <w:rPr>
                <w:rFonts w:ascii="Segoe UI" w:hAnsi="Segoe UI" w:cs="Segoe UI"/>
                <w:sz w:val="18"/>
              </w:rPr>
              <w:br/>
            </w:r>
          </w:p>
          <w:p w14:paraId="6A6DDDC0" w14:textId="49EE0926" w:rsidR="00C47FDE" w:rsidRPr="00074BB8" w:rsidRDefault="00C47FDE" w:rsidP="00C47FDE">
            <w:pPr>
              <w:ind w:right="1594"/>
              <w:rPr>
                <w:rFonts w:ascii="Segoe UI" w:hAnsi="Segoe UI" w:cs="Segoe UI"/>
                <w:b/>
                <w:sz w:val="18"/>
              </w:rPr>
            </w:pPr>
          </w:p>
        </w:tc>
      </w:tr>
    </w:tbl>
    <w:p w14:paraId="156A0589" w14:textId="77777777" w:rsidR="000144B3" w:rsidRPr="00074BB8" w:rsidRDefault="000144B3" w:rsidP="000144B3">
      <w:pPr>
        <w:ind w:left="5245"/>
        <w:rPr>
          <w:rFonts w:ascii="Segoe UI" w:hAnsi="Segoe UI" w:cs="Segoe UI"/>
        </w:rPr>
      </w:pPr>
    </w:p>
    <w:p w14:paraId="68472A92" w14:textId="4D8DC63D" w:rsidR="00127F2A" w:rsidRPr="00074BB8" w:rsidRDefault="00127F2A" w:rsidP="00127F2A">
      <w:pPr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Freundliche Grüsse</w:t>
      </w:r>
    </w:p>
    <w:p w14:paraId="59B8E284" w14:textId="77777777" w:rsidR="00330F4A" w:rsidRPr="00074BB8" w:rsidRDefault="00330F4A" w:rsidP="00127F2A">
      <w:pPr>
        <w:rPr>
          <w:rFonts w:ascii="Segoe UI" w:hAnsi="Segoe UI" w:cs="Segoe UI"/>
          <w:vertAlign w:val="superscript"/>
        </w:rPr>
      </w:pPr>
    </w:p>
    <w:p w14:paraId="4DBAE40E" w14:textId="47711ED6" w:rsidR="00C47FDE" w:rsidRPr="00074BB8" w:rsidRDefault="00C47FDE" w:rsidP="00127F2A">
      <w:pPr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_______________________________</w:t>
      </w:r>
      <w:r w:rsidR="00330F4A" w:rsidRPr="00074BB8">
        <w:rPr>
          <w:rFonts w:ascii="Segoe UI" w:hAnsi="Segoe UI" w:cs="Segoe UI"/>
          <w:vertAlign w:val="superscript"/>
        </w:rPr>
        <w:t>_______________________</w:t>
      </w:r>
      <w:r w:rsidRPr="00074BB8">
        <w:rPr>
          <w:rFonts w:ascii="Segoe UI" w:hAnsi="Segoe UI" w:cs="Segoe UI"/>
          <w:vertAlign w:val="superscript"/>
        </w:rPr>
        <w:t>__</w:t>
      </w:r>
    </w:p>
    <w:p w14:paraId="7996FD28" w14:textId="3BE86D9E" w:rsidR="00127F2A" w:rsidRPr="00074BB8" w:rsidRDefault="00C47FDE" w:rsidP="00127F2A">
      <w:pPr>
        <w:tabs>
          <w:tab w:val="left" w:pos="5103"/>
        </w:tabs>
        <w:rPr>
          <w:rFonts w:ascii="Segoe UI" w:hAnsi="Segoe UI" w:cs="Segoe UI"/>
          <w:vertAlign w:val="superscript"/>
        </w:rPr>
      </w:pPr>
      <w:r w:rsidRPr="00074BB8">
        <w:rPr>
          <w:rFonts w:ascii="Segoe UI" w:hAnsi="Segoe UI" w:cs="Segoe UI"/>
          <w:vertAlign w:val="superscript"/>
        </w:rPr>
        <w:t>Vorn</w:t>
      </w:r>
      <w:bookmarkStart w:id="0" w:name="_GoBack"/>
      <w:bookmarkEnd w:id="0"/>
      <w:r w:rsidRPr="00074BB8">
        <w:rPr>
          <w:rFonts w:ascii="Segoe UI" w:hAnsi="Segoe UI" w:cs="Segoe UI"/>
          <w:vertAlign w:val="superscript"/>
        </w:rPr>
        <w:t>ame Name</w:t>
      </w:r>
    </w:p>
    <w:p w14:paraId="4DCE3843" w14:textId="7799594D" w:rsidR="00127F2A" w:rsidRPr="00074BB8" w:rsidRDefault="00692EBE" w:rsidP="00330F4A">
      <w:pPr>
        <w:spacing w:before="120" w:after="60" w:line="22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Bankverbindung:</w:t>
      </w:r>
      <w:r w:rsidRPr="00074BB8">
        <w:rPr>
          <w:rFonts w:ascii="Segoe UI" w:hAnsi="Segoe UI" w:cs="Segoe UI"/>
        </w:rPr>
        <w:tab/>
      </w:r>
      <w:r w:rsidR="00C47FDE" w:rsidRPr="00074BB8">
        <w:rPr>
          <w:rFonts w:ascii="Segoe UI" w:hAnsi="Segoe UI" w:cs="Segoe UI"/>
        </w:rPr>
        <w:t>_______________________</w:t>
      </w:r>
    </w:p>
    <w:p w14:paraId="1388610E" w14:textId="5BF90947" w:rsidR="00127F2A" w:rsidRPr="00074BB8" w:rsidRDefault="00692EBE" w:rsidP="00330F4A">
      <w:pPr>
        <w:spacing w:before="120" w:after="60" w:line="22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IBAN- / Konto-Nr.:</w:t>
      </w:r>
      <w:r w:rsidRPr="00074BB8">
        <w:rPr>
          <w:rFonts w:ascii="Segoe UI" w:hAnsi="Segoe UI" w:cs="Segoe UI"/>
        </w:rPr>
        <w:tab/>
      </w:r>
      <w:r w:rsidR="00C47FDE" w:rsidRPr="00074BB8">
        <w:rPr>
          <w:rFonts w:ascii="Segoe UI" w:hAnsi="Segoe UI" w:cs="Segoe UI"/>
        </w:rPr>
        <w:t>_______________________</w:t>
      </w:r>
    </w:p>
    <w:p w14:paraId="38FF336A" w14:textId="6CBC0DB5" w:rsidR="00127F2A" w:rsidRPr="00074BB8" w:rsidRDefault="00692EBE" w:rsidP="00330F4A">
      <w:pPr>
        <w:spacing w:before="120" w:after="60" w:line="220" w:lineRule="exact"/>
        <w:rPr>
          <w:rFonts w:ascii="Segoe UI" w:hAnsi="Segoe UI" w:cs="Segoe UI"/>
        </w:rPr>
      </w:pPr>
      <w:r w:rsidRPr="00074BB8">
        <w:rPr>
          <w:rFonts w:ascii="Segoe UI" w:hAnsi="Segoe UI" w:cs="Segoe UI"/>
        </w:rPr>
        <w:t>Zahlungskondition:</w:t>
      </w:r>
      <w:r w:rsidRPr="00074BB8">
        <w:rPr>
          <w:rFonts w:ascii="Segoe UI" w:hAnsi="Segoe UI" w:cs="Segoe UI"/>
        </w:rPr>
        <w:tab/>
      </w:r>
      <w:r w:rsidR="00C47FDE" w:rsidRPr="00074BB8">
        <w:rPr>
          <w:rFonts w:ascii="Segoe UI" w:hAnsi="Segoe UI" w:cs="Segoe UI"/>
        </w:rPr>
        <w:t>30 Tage</w:t>
      </w:r>
    </w:p>
    <w:p w14:paraId="1A102D2D" w14:textId="77777777" w:rsidR="00DF763B" w:rsidRPr="00074BB8" w:rsidRDefault="00DF763B" w:rsidP="00DF763B">
      <w:pPr>
        <w:widowControl w:val="0"/>
        <w:spacing w:line="200" w:lineRule="exact"/>
        <w:rPr>
          <w:rFonts w:ascii="Segoe UI" w:hAnsi="Segoe UI" w:cs="Segoe UI"/>
          <w:i/>
          <w:sz w:val="18"/>
          <w:szCs w:val="18"/>
        </w:rPr>
      </w:pPr>
    </w:p>
    <w:p w14:paraId="16E0EB10" w14:textId="784FD9C1" w:rsidR="00255C16" w:rsidRPr="00074BB8" w:rsidRDefault="00074BB8" w:rsidP="00074BB8">
      <w:pPr>
        <w:widowControl w:val="0"/>
        <w:spacing w:line="200" w:lineRule="exact"/>
        <w:rPr>
          <w:rFonts w:ascii="Segoe UI" w:hAnsi="Segoe UI" w:cs="Segoe UI"/>
          <w:sz w:val="20"/>
        </w:rPr>
      </w:pPr>
      <w:r w:rsidRPr="0025717A">
        <w:rPr>
          <w:rFonts w:ascii="Segoe UI" w:hAnsi="Segoe UI" w:cs="Segoe UI"/>
          <w:i/>
          <w:sz w:val="18"/>
          <w:szCs w:val="18"/>
        </w:rPr>
        <w:t xml:space="preserve">Die Rechnung inkl. Beilagen kann </w:t>
      </w:r>
      <w:r>
        <w:rPr>
          <w:rFonts w:ascii="Segoe UI" w:hAnsi="Segoe UI" w:cs="Segoe UI"/>
          <w:i/>
          <w:sz w:val="18"/>
          <w:szCs w:val="18"/>
        </w:rPr>
        <w:t xml:space="preserve">auch </w:t>
      </w:r>
      <w:r w:rsidRPr="0025717A">
        <w:rPr>
          <w:rFonts w:ascii="Segoe UI" w:hAnsi="Segoe UI" w:cs="Segoe UI"/>
          <w:i/>
          <w:sz w:val="18"/>
          <w:szCs w:val="18"/>
        </w:rPr>
        <w:t>elektronisch i</w:t>
      </w:r>
      <w:r>
        <w:rPr>
          <w:rFonts w:ascii="Segoe UI" w:hAnsi="Segoe UI" w:cs="Segoe UI"/>
          <w:i/>
          <w:sz w:val="18"/>
          <w:szCs w:val="18"/>
        </w:rPr>
        <w:t xml:space="preserve">n </w:t>
      </w:r>
      <w:r w:rsidRPr="008A04E6">
        <w:rPr>
          <w:rFonts w:ascii="Segoe UI" w:hAnsi="Segoe UI" w:cs="Segoe UI"/>
          <w:b/>
          <w:i/>
          <w:sz w:val="18"/>
          <w:szCs w:val="18"/>
        </w:rPr>
        <w:t>einem PDF-Dokument</w:t>
      </w:r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>per E-Mail an:</w:t>
      </w:r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hyperlink r:id="rId6" w:history="1">
        <w:r w:rsidRPr="0025717A">
          <w:rPr>
            <w:rStyle w:val="Hyperlink"/>
            <w:rFonts w:ascii="Segoe UI" w:hAnsi="Segoe UI" w:cs="Segoe UI"/>
            <w:i/>
            <w:color w:val="auto"/>
            <w:sz w:val="18"/>
            <w:szCs w:val="18"/>
          </w:rPr>
          <w:t>PDF-Rechnung.DFI@lu.ch</w:t>
        </w:r>
      </w:hyperlink>
      <w:r w:rsidRPr="0025717A"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 xml:space="preserve">zugestellt werden. </w:t>
      </w:r>
      <w:r>
        <w:rPr>
          <w:rFonts w:ascii="Segoe UI" w:hAnsi="Segoe UI" w:cs="Segoe UI"/>
          <w:i/>
          <w:sz w:val="18"/>
          <w:szCs w:val="18"/>
        </w:rPr>
        <w:br/>
      </w:r>
      <w:r w:rsidRPr="0025717A">
        <w:rPr>
          <w:rFonts w:ascii="Segoe UI" w:hAnsi="Segoe UI" w:cs="Segoe UI"/>
          <w:i/>
          <w:sz w:val="18"/>
          <w:szCs w:val="18"/>
        </w:rPr>
        <w:t>Bei Rückfragen zur Rechnungsstellung wenden Sie sich direkt an die Dienststelle Soziales und Gesellschaft DISG, Barbara Ruckli-Zai (</w:t>
      </w:r>
      <w:hyperlink r:id="rId7" w:history="1">
        <w:r w:rsidRPr="0025717A">
          <w:rPr>
            <w:rStyle w:val="Hyperlink"/>
            <w:rFonts w:ascii="Segoe UI" w:hAnsi="Segoe UI" w:cs="Segoe UI"/>
            <w:i/>
            <w:color w:val="auto"/>
            <w:sz w:val="18"/>
            <w:szCs w:val="18"/>
          </w:rPr>
          <w:t>barbara.ruckli@lu.ch</w:t>
        </w:r>
      </w:hyperlink>
      <w:r w:rsidRPr="0025717A">
        <w:rPr>
          <w:rFonts w:ascii="Segoe UI" w:hAnsi="Segoe UI" w:cs="Segoe UI"/>
          <w:i/>
          <w:sz w:val="18"/>
          <w:szCs w:val="18"/>
        </w:rPr>
        <w:t>, Tel. 041 228 50 73).</w:t>
      </w:r>
    </w:p>
    <w:sectPr w:rsidR="00255C16" w:rsidRPr="00074BB8" w:rsidSect="00074BB8">
      <w:type w:val="continuous"/>
      <w:pgSz w:w="11906" w:h="16838"/>
      <w:pgMar w:top="426" w:right="155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1276F8B"/>
    <w:multiLevelType w:val="hybridMultilevel"/>
    <w:tmpl w:val="BFEE94CE"/>
    <w:lvl w:ilvl="0" w:tplc="869C881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C7C09"/>
    <w:multiLevelType w:val="hybridMultilevel"/>
    <w:tmpl w:val="0658C8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AC4"/>
    <w:multiLevelType w:val="hybridMultilevel"/>
    <w:tmpl w:val="AA283A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C4B16"/>
    <w:multiLevelType w:val="hybridMultilevel"/>
    <w:tmpl w:val="80C8E2A6"/>
    <w:lvl w:ilvl="0" w:tplc="A6E2C2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D00E2"/>
    <w:multiLevelType w:val="hybridMultilevel"/>
    <w:tmpl w:val="04023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0144B3"/>
    <w:rsid w:val="000279EF"/>
    <w:rsid w:val="00047174"/>
    <w:rsid w:val="00074BB8"/>
    <w:rsid w:val="00090977"/>
    <w:rsid w:val="000C2E2B"/>
    <w:rsid w:val="000C44FB"/>
    <w:rsid w:val="00125B42"/>
    <w:rsid w:val="00125D3B"/>
    <w:rsid w:val="00127F2A"/>
    <w:rsid w:val="001A01C5"/>
    <w:rsid w:val="00205D8C"/>
    <w:rsid w:val="00231D1C"/>
    <w:rsid w:val="00255C16"/>
    <w:rsid w:val="002849B7"/>
    <w:rsid w:val="00330F4A"/>
    <w:rsid w:val="003F7C0E"/>
    <w:rsid w:val="004178FA"/>
    <w:rsid w:val="004254B8"/>
    <w:rsid w:val="00432DC4"/>
    <w:rsid w:val="00443621"/>
    <w:rsid w:val="005339B5"/>
    <w:rsid w:val="00587A63"/>
    <w:rsid w:val="005F0377"/>
    <w:rsid w:val="00692EBE"/>
    <w:rsid w:val="006A0C5A"/>
    <w:rsid w:val="006B02DB"/>
    <w:rsid w:val="007C4FE3"/>
    <w:rsid w:val="007C7F62"/>
    <w:rsid w:val="008B62CD"/>
    <w:rsid w:val="008E0B90"/>
    <w:rsid w:val="008E7591"/>
    <w:rsid w:val="00923672"/>
    <w:rsid w:val="009909F0"/>
    <w:rsid w:val="009F1B87"/>
    <w:rsid w:val="009F4879"/>
    <w:rsid w:val="00AA4353"/>
    <w:rsid w:val="00AC3FDC"/>
    <w:rsid w:val="00AC6EE1"/>
    <w:rsid w:val="00B86DE1"/>
    <w:rsid w:val="00BA7C33"/>
    <w:rsid w:val="00BC0496"/>
    <w:rsid w:val="00BC29BA"/>
    <w:rsid w:val="00BE0403"/>
    <w:rsid w:val="00C23B41"/>
    <w:rsid w:val="00C25B0B"/>
    <w:rsid w:val="00C32565"/>
    <w:rsid w:val="00C4638D"/>
    <w:rsid w:val="00C47FDE"/>
    <w:rsid w:val="00C86745"/>
    <w:rsid w:val="00CB0644"/>
    <w:rsid w:val="00CF24DE"/>
    <w:rsid w:val="00D307B8"/>
    <w:rsid w:val="00D34CC9"/>
    <w:rsid w:val="00DF763B"/>
    <w:rsid w:val="00EF41E8"/>
    <w:rsid w:val="00F54DA4"/>
    <w:rsid w:val="00F632EF"/>
    <w:rsid w:val="00F81284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253C"/>
  <w15:chartTrackingRefBased/>
  <w15:docId w15:val="{2D0C2ED3-A98C-4B95-973F-4BA99A1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644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7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7C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C0E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7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C0E"/>
    <w:rPr>
      <w:rFonts w:cs="Times New Roman"/>
      <w:b/>
      <w:bCs/>
      <w:kern w:val="1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125B42"/>
    <w:rPr>
      <w:rFonts w:cs="Times New Roman"/>
      <w:kern w:val="1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a.ruckli@lu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DF-Rechnung.DFI@lu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68C1-ED2B-4C6C-8C65-AFD9ED1C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Huerlimann Anton</dc:creator>
  <cp:keywords/>
  <dc:description/>
  <cp:lastModifiedBy>Ruckli Barbara</cp:lastModifiedBy>
  <cp:revision>19</cp:revision>
  <dcterms:created xsi:type="dcterms:W3CDTF">2021-02-24T12:28:00Z</dcterms:created>
  <dcterms:modified xsi:type="dcterms:W3CDTF">2023-08-16T06:55:00Z</dcterms:modified>
</cp:coreProperties>
</file>